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C5" w:rsidRPr="003B7064" w:rsidRDefault="00C60FC5" w:rsidP="00C60FC5">
      <w:pPr>
        <w:shd w:val="clear" w:color="auto" w:fill="FFFFFF"/>
        <w:ind w:left="993" w:right="450" w:firstLine="4512"/>
        <w:textAlignment w:val="baseline"/>
        <w:rPr>
          <w:bCs/>
          <w:color w:val="000000" w:themeColor="text1"/>
          <w:bdr w:val="none" w:sz="0" w:space="0" w:color="auto" w:frame="1"/>
          <w:lang w:val="uk-UA"/>
        </w:rPr>
      </w:pPr>
      <w:r w:rsidRPr="003B7064">
        <w:rPr>
          <w:bCs/>
          <w:color w:val="000000" w:themeColor="text1"/>
          <w:bdr w:val="none" w:sz="0" w:space="0" w:color="auto" w:frame="1"/>
          <w:lang w:val="uk-UA"/>
        </w:rPr>
        <w:t xml:space="preserve">Додаток  </w:t>
      </w:r>
    </w:p>
    <w:p w:rsidR="00C60FC5" w:rsidRPr="003B7064" w:rsidRDefault="00C60FC5" w:rsidP="00C60FC5">
      <w:pPr>
        <w:shd w:val="clear" w:color="auto" w:fill="FFFFFF"/>
        <w:ind w:left="993" w:right="450" w:firstLine="4512"/>
        <w:textAlignment w:val="baseline"/>
        <w:rPr>
          <w:bCs/>
          <w:color w:val="000000" w:themeColor="text1"/>
          <w:bdr w:val="none" w:sz="0" w:space="0" w:color="auto" w:frame="1"/>
          <w:lang w:val="uk-UA"/>
        </w:rPr>
      </w:pPr>
      <w:r w:rsidRPr="003B7064">
        <w:rPr>
          <w:bCs/>
          <w:color w:val="000000" w:themeColor="text1"/>
          <w:bdr w:val="none" w:sz="0" w:space="0" w:color="auto" w:frame="1"/>
          <w:lang w:val="uk-UA"/>
        </w:rPr>
        <w:t xml:space="preserve">до наказу в.о. керівника апарату </w:t>
      </w:r>
    </w:p>
    <w:p w:rsidR="00C60FC5" w:rsidRPr="003B7064" w:rsidRDefault="00C60FC5" w:rsidP="00C60FC5">
      <w:pPr>
        <w:shd w:val="clear" w:color="auto" w:fill="FFFFFF"/>
        <w:ind w:left="993" w:right="450" w:firstLine="4512"/>
        <w:textAlignment w:val="baseline"/>
        <w:rPr>
          <w:bCs/>
          <w:bdr w:val="none" w:sz="0" w:space="0" w:color="auto" w:frame="1"/>
          <w:lang w:val="uk-UA"/>
        </w:rPr>
      </w:pPr>
      <w:r w:rsidRPr="003B7064">
        <w:rPr>
          <w:bCs/>
          <w:bdr w:val="none" w:sz="0" w:space="0" w:color="auto" w:frame="1"/>
          <w:lang w:val="uk-UA"/>
        </w:rPr>
        <w:t xml:space="preserve">Чернігівського окружного </w:t>
      </w:r>
    </w:p>
    <w:p w:rsidR="00C60FC5" w:rsidRPr="003B7064" w:rsidRDefault="00C60FC5" w:rsidP="00C60FC5">
      <w:pPr>
        <w:shd w:val="clear" w:color="auto" w:fill="FFFFFF"/>
        <w:ind w:left="993" w:right="450" w:firstLine="4512"/>
        <w:textAlignment w:val="baseline"/>
        <w:rPr>
          <w:bCs/>
          <w:bdr w:val="none" w:sz="0" w:space="0" w:color="auto" w:frame="1"/>
          <w:lang w:val="uk-UA"/>
        </w:rPr>
      </w:pPr>
      <w:r w:rsidRPr="003B7064">
        <w:rPr>
          <w:bCs/>
          <w:bdr w:val="none" w:sz="0" w:space="0" w:color="auto" w:frame="1"/>
          <w:lang w:val="uk-UA"/>
        </w:rPr>
        <w:t>адміністративного суду</w:t>
      </w:r>
    </w:p>
    <w:p w:rsidR="00C60FC5" w:rsidRPr="003B7064" w:rsidRDefault="00C60FC5" w:rsidP="00C60FC5">
      <w:pPr>
        <w:shd w:val="clear" w:color="auto" w:fill="FFFFFF"/>
        <w:ind w:left="993" w:right="450" w:firstLine="4512"/>
        <w:textAlignment w:val="baseline"/>
        <w:rPr>
          <w:bCs/>
          <w:bdr w:val="none" w:sz="0" w:space="0" w:color="auto" w:frame="1"/>
          <w:lang w:val="uk-UA"/>
        </w:rPr>
      </w:pPr>
      <w:r w:rsidRPr="003B7064">
        <w:rPr>
          <w:bCs/>
          <w:bdr w:val="none" w:sz="0" w:space="0" w:color="auto" w:frame="1"/>
          <w:lang w:val="uk-UA"/>
        </w:rPr>
        <w:t>від 13.07.2018 № 35</w:t>
      </w:r>
    </w:p>
    <w:p w:rsidR="00C60FC5" w:rsidRPr="003B7064" w:rsidRDefault="00C60FC5" w:rsidP="00C60FC5">
      <w:pPr>
        <w:shd w:val="clear" w:color="auto" w:fill="FFFFFF"/>
        <w:ind w:left="450" w:right="450"/>
        <w:jc w:val="center"/>
        <w:textAlignment w:val="baseline"/>
        <w:rPr>
          <w:b/>
          <w:bCs/>
          <w:color w:val="000000" w:themeColor="text1"/>
          <w:sz w:val="28"/>
          <w:szCs w:val="28"/>
          <w:bdr w:val="none" w:sz="0" w:space="0" w:color="auto" w:frame="1"/>
          <w:lang w:val="uk-UA"/>
        </w:rPr>
      </w:pPr>
    </w:p>
    <w:p w:rsidR="00C60FC5" w:rsidRPr="003B7064" w:rsidRDefault="00C60FC5" w:rsidP="00C60FC5">
      <w:pPr>
        <w:shd w:val="clear" w:color="auto" w:fill="FFFFFF"/>
        <w:ind w:left="450" w:right="450"/>
        <w:jc w:val="center"/>
        <w:textAlignment w:val="baseline"/>
        <w:rPr>
          <w:b/>
          <w:color w:val="000000" w:themeColor="text1"/>
          <w:lang w:val="uk-UA"/>
        </w:rPr>
      </w:pPr>
      <w:r w:rsidRPr="003B7064">
        <w:rPr>
          <w:b/>
          <w:bCs/>
          <w:color w:val="000000" w:themeColor="text1"/>
          <w:sz w:val="28"/>
          <w:szCs w:val="28"/>
          <w:bdr w:val="none" w:sz="0" w:space="0" w:color="auto" w:frame="1"/>
          <w:lang w:val="uk-UA"/>
        </w:rPr>
        <w:t>Умови</w:t>
      </w:r>
      <w:r w:rsidRPr="003B7064">
        <w:rPr>
          <w:b/>
          <w:color w:val="000000" w:themeColor="text1"/>
          <w:lang w:val="uk-UA"/>
        </w:rPr>
        <w:t xml:space="preserve"> </w:t>
      </w:r>
    </w:p>
    <w:p w:rsidR="00C60FC5" w:rsidRPr="003B7064" w:rsidRDefault="00C60FC5" w:rsidP="00C60FC5">
      <w:pPr>
        <w:shd w:val="clear" w:color="auto" w:fill="FFFFFF"/>
        <w:ind w:left="450" w:right="450"/>
        <w:jc w:val="center"/>
        <w:textAlignment w:val="baseline"/>
        <w:rPr>
          <w:b/>
          <w:color w:val="000000" w:themeColor="text1"/>
          <w:lang w:val="uk-UA"/>
        </w:rPr>
      </w:pPr>
      <w:r w:rsidRPr="003B7064">
        <w:rPr>
          <w:b/>
          <w:color w:val="000000" w:themeColor="text1"/>
          <w:lang w:val="uk-UA"/>
        </w:rPr>
        <w:t>проведення конкурсу на зайняття посади державної служби категорії «В» –</w:t>
      </w:r>
    </w:p>
    <w:p w:rsidR="00C60FC5" w:rsidRPr="003B7064" w:rsidRDefault="00C60FC5" w:rsidP="00C60FC5">
      <w:pPr>
        <w:shd w:val="clear" w:color="auto" w:fill="FFFFFF"/>
        <w:ind w:left="450" w:right="450"/>
        <w:jc w:val="center"/>
        <w:textAlignment w:val="baseline"/>
        <w:rPr>
          <w:b/>
          <w:color w:val="000000" w:themeColor="text1"/>
          <w:lang w:val="uk-UA"/>
        </w:rPr>
      </w:pPr>
      <w:r w:rsidRPr="003B7064">
        <w:rPr>
          <w:b/>
          <w:color w:val="000000" w:themeColor="text1"/>
          <w:lang w:val="uk-UA"/>
        </w:rPr>
        <w:t>головного спеціаліста сектору по роботі з архівом відділу документального забезпечення (канцелярії) Чернігівського окружного адміністративного суду</w:t>
      </w:r>
    </w:p>
    <w:p w:rsidR="00C60FC5" w:rsidRPr="003B7064" w:rsidRDefault="00C60FC5" w:rsidP="00C60FC5">
      <w:pPr>
        <w:shd w:val="clear" w:color="auto" w:fill="FFFFFF"/>
        <w:ind w:left="450" w:right="450"/>
        <w:jc w:val="center"/>
        <w:textAlignment w:val="baseline"/>
        <w:rPr>
          <w:b/>
          <w:color w:val="000000" w:themeColor="text1"/>
          <w:lang w:val="uk-UA"/>
        </w:rPr>
      </w:pPr>
    </w:p>
    <w:tbl>
      <w:tblPr>
        <w:tblW w:w="4928"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02"/>
        <w:gridCol w:w="6802"/>
      </w:tblGrid>
      <w:tr w:rsidR="00C60FC5" w:rsidRPr="003B7064" w:rsidTr="003229B3">
        <w:tc>
          <w:tcPr>
            <w:tcW w:w="9204" w:type="dxa"/>
            <w:gridSpan w:val="2"/>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before="80" w:after="80"/>
              <w:jc w:val="center"/>
              <w:textAlignment w:val="baseline"/>
              <w:rPr>
                <w:color w:val="000000" w:themeColor="text1"/>
                <w:sz w:val="28"/>
                <w:szCs w:val="28"/>
                <w:lang w:val="uk-UA"/>
              </w:rPr>
            </w:pPr>
            <w:r w:rsidRPr="003B7064">
              <w:rPr>
                <w:color w:val="000000" w:themeColor="text1"/>
                <w:sz w:val="28"/>
                <w:szCs w:val="28"/>
                <w:lang w:val="uk-UA"/>
              </w:rPr>
              <w:t>Загальні умови</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textAlignment w:val="baseline"/>
              <w:rPr>
                <w:color w:val="000000" w:themeColor="text1"/>
                <w:lang w:val="uk-UA"/>
              </w:rPr>
            </w:pPr>
            <w:r w:rsidRPr="003B7064">
              <w:rPr>
                <w:color w:val="000000" w:themeColor="text1"/>
                <w:lang w:val="uk-UA"/>
              </w:rPr>
              <w:t>Посадові обов’язки</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ind w:firstLine="142"/>
              <w:jc w:val="both"/>
              <w:rPr>
                <w:color w:val="000000"/>
                <w:spacing w:val="4"/>
                <w:lang w:val="uk-UA"/>
              </w:rPr>
            </w:pPr>
            <w:r w:rsidRPr="003B7064">
              <w:rPr>
                <w:color w:val="000000"/>
                <w:spacing w:val="4"/>
                <w:lang w:val="uk-UA"/>
              </w:rPr>
              <w:t xml:space="preserve">1. Своєчасно вводить до автоматизованої системи документообігу суду достовірні дані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міститься </w:t>
            </w:r>
            <w:r w:rsidRPr="003B7064">
              <w:rPr>
                <w:lang w:val="uk-UA"/>
              </w:rPr>
              <w:t>в автоматизованій системі</w:t>
            </w:r>
            <w:r w:rsidRPr="003B7064">
              <w:rPr>
                <w:color w:val="000000"/>
                <w:spacing w:val="4"/>
                <w:lang w:val="uk-UA"/>
              </w:rPr>
              <w:t>.</w:t>
            </w:r>
          </w:p>
          <w:p w:rsidR="00C60FC5" w:rsidRPr="003B7064" w:rsidRDefault="00C60FC5" w:rsidP="003229B3">
            <w:pPr>
              <w:pStyle w:val="a8"/>
              <w:ind w:left="0" w:right="0" w:firstLine="142"/>
              <w:jc w:val="both"/>
              <w:rPr>
                <w:sz w:val="24"/>
                <w:szCs w:val="24"/>
              </w:rPr>
            </w:pPr>
            <w:r w:rsidRPr="003B7064">
              <w:rPr>
                <w:sz w:val="24"/>
                <w:szCs w:val="24"/>
              </w:rPr>
              <w:t xml:space="preserve">2. Виконує вимоги Інструкції з діловодства, </w:t>
            </w:r>
            <w:r w:rsidRPr="003B7064">
              <w:rPr>
                <w:color w:val="000000"/>
                <w:spacing w:val="-5"/>
                <w:sz w:val="24"/>
                <w:szCs w:val="24"/>
              </w:rPr>
              <w:t>Інструкції про порядок передавання до архіву місцевого та апеляційного суду, зберігання в ньому, відбору та передавання до державних архівних установ та архівних відділів міських рад судових справ та управлінської документації суду</w:t>
            </w:r>
            <w:r w:rsidRPr="003B7064">
              <w:rPr>
                <w:sz w:val="24"/>
                <w:szCs w:val="24"/>
              </w:rPr>
              <w:t xml:space="preserve">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rsidR="00C60FC5" w:rsidRPr="003B7064" w:rsidRDefault="00C60FC5" w:rsidP="003229B3">
            <w:pPr>
              <w:ind w:firstLine="142"/>
              <w:jc w:val="both"/>
              <w:rPr>
                <w:color w:val="000000"/>
                <w:spacing w:val="4"/>
                <w:lang w:val="uk-UA"/>
              </w:rPr>
            </w:pPr>
            <w:r w:rsidRPr="003B7064">
              <w:rPr>
                <w:color w:val="000000"/>
                <w:spacing w:val="4"/>
                <w:lang w:val="uk-UA"/>
              </w:rPr>
              <w:t xml:space="preserve">3. </w:t>
            </w:r>
            <w:r w:rsidRPr="003B7064">
              <w:rPr>
                <w:color w:val="000000"/>
                <w:spacing w:val="-7"/>
                <w:lang w:val="uk-UA"/>
              </w:rPr>
              <w:t>Забезпечує зберігання  судових справ та інших матеріалів, а також</w:t>
            </w:r>
            <w:r w:rsidRPr="003B7064">
              <w:rPr>
                <w:bCs/>
                <w:color w:val="000000"/>
                <w:spacing w:val="3"/>
                <w:lang w:val="uk-UA"/>
              </w:rPr>
              <w:t xml:space="preserve">  документації, що не стосується процесуальної діяльності суду.</w:t>
            </w:r>
          </w:p>
          <w:p w:rsidR="00C60FC5" w:rsidRPr="003B7064" w:rsidRDefault="00C60FC5" w:rsidP="003229B3">
            <w:pPr>
              <w:ind w:firstLine="142"/>
              <w:jc w:val="both"/>
              <w:rPr>
                <w:color w:val="000000"/>
                <w:spacing w:val="4"/>
                <w:lang w:val="uk-UA"/>
              </w:rPr>
            </w:pPr>
            <w:r w:rsidRPr="003B7064">
              <w:rPr>
                <w:color w:val="000000"/>
                <w:spacing w:val="4"/>
                <w:lang w:val="uk-UA"/>
              </w:rPr>
              <w:t xml:space="preserve">4. </w:t>
            </w:r>
            <w:r w:rsidRPr="003B7064">
              <w:rPr>
                <w:color w:val="000000"/>
                <w:spacing w:val="-7"/>
                <w:lang w:val="uk-UA"/>
              </w:rPr>
              <w:t>Здійснює оформлення та ведення номенклатурних справ сектору відповідно до вимог Інструкцій з діловодства та архівної справи.</w:t>
            </w:r>
          </w:p>
          <w:p w:rsidR="00C60FC5" w:rsidRPr="003B7064" w:rsidRDefault="00C60FC5" w:rsidP="003229B3">
            <w:pPr>
              <w:ind w:firstLine="142"/>
              <w:jc w:val="both"/>
              <w:rPr>
                <w:color w:val="000000"/>
                <w:spacing w:val="-5"/>
                <w:lang w:val="uk-UA"/>
              </w:rPr>
            </w:pPr>
            <w:r w:rsidRPr="003B7064">
              <w:rPr>
                <w:color w:val="000000"/>
                <w:spacing w:val="4"/>
                <w:lang w:val="uk-UA"/>
              </w:rPr>
              <w:t xml:space="preserve">5. </w:t>
            </w:r>
            <w:r w:rsidRPr="003B7064">
              <w:rPr>
                <w:lang w:val="uk-UA"/>
              </w:rPr>
              <w:t>Веде прийом громадян,</w:t>
            </w:r>
            <w:r w:rsidRPr="003B7064">
              <w:rPr>
                <w:color w:val="000000"/>
                <w:spacing w:val="-5"/>
                <w:lang w:val="uk-UA"/>
              </w:rPr>
              <w:t xml:space="preserve"> здійснює видачу (надсилання) копій судових рішень та документів, долучених до адміністративної справи, за заявами учасників судового процесу. Видає судові справи для ознайомлення учасникам судового процесу відповідно до встановленого порядку.</w:t>
            </w:r>
          </w:p>
          <w:p w:rsidR="00C60FC5" w:rsidRPr="003B7064" w:rsidRDefault="00C60FC5" w:rsidP="003229B3">
            <w:pPr>
              <w:ind w:firstLine="142"/>
              <w:jc w:val="both"/>
              <w:rPr>
                <w:lang w:val="uk-UA"/>
              </w:rPr>
            </w:pPr>
            <w:r w:rsidRPr="003B7064">
              <w:rPr>
                <w:color w:val="000000"/>
                <w:spacing w:val="-5"/>
                <w:lang w:val="uk-UA"/>
              </w:rPr>
              <w:t xml:space="preserve">6. Здійснює </w:t>
            </w:r>
            <w:r w:rsidRPr="003B7064">
              <w:rPr>
                <w:lang w:val="uk-UA"/>
              </w:rPr>
              <w:t>видачу судових справ та справ управлінської діяльності суду з архіву в тимчасове користування працівникам суду відповідно встановленого порядку.</w:t>
            </w:r>
          </w:p>
          <w:p w:rsidR="00C60FC5" w:rsidRPr="003B7064" w:rsidRDefault="00C60FC5" w:rsidP="003229B3">
            <w:pPr>
              <w:ind w:firstLine="142"/>
              <w:jc w:val="both"/>
              <w:rPr>
                <w:color w:val="000000"/>
                <w:spacing w:val="-7"/>
                <w:lang w:val="uk-UA"/>
              </w:rPr>
            </w:pPr>
            <w:r w:rsidRPr="003B7064">
              <w:rPr>
                <w:color w:val="000000"/>
                <w:spacing w:val="-5"/>
                <w:lang w:val="uk-UA"/>
              </w:rPr>
              <w:t xml:space="preserve">7. </w:t>
            </w:r>
            <w:r w:rsidRPr="003B7064">
              <w:rPr>
                <w:color w:val="000000"/>
                <w:spacing w:val="-7"/>
                <w:lang w:val="uk-UA"/>
              </w:rPr>
              <w:t>Проводить роботу зі звернення судових рішень до виконання.</w:t>
            </w:r>
          </w:p>
          <w:p w:rsidR="00C60FC5" w:rsidRPr="003B7064" w:rsidRDefault="00C60FC5" w:rsidP="003229B3">
            <w:pPr>
              <w:ind w:firstLine="142"/>
              <w:jc w:val="both"/>
              <w:rPr>
                <w:lang w:val="uk-UA"/>
              </w:rPr>
            </w:pPr>
            <w:r w:rsidRPr="003B7064">
              <w:rPr>
                <w:color w:val="000000"/>
                <w:spacing w:val="-7"/>
                <w:lang w:val="uk-UA"/>
              </w:rPr>
              <w:t xml:space="preserve">8. </w:t>
            </w:r>
            <w:r w:rsidRPr="003B7064">
              <w:rPr>
                <w:lang w:val="uk-UA"/>
              </w:rPr>
              <w:t>Приєднує до судових справ, які зберігаються в архіві суду, документи, що підтверджують виконання судових рішень.</w:t>
            </w:r>
          </w:p>
          <w:p w:rsidR="00C60FC5" w:rsidRPr="003B7064" w:rsidRDefault="00C60FC5" w:rsidP="003229B3">
            <w:pPr>
              <w:pStyle w:val="a8"/>
              <w:ind w:left="0" w:right="0" w:firstLine="142"/>
              <w:jc w:val="both"/>
              <w:rPr>
                <w:sz w:val="24"/>
                <w:szCs w:val="24"/>
              </w:rPr>
            </w:pPr>
            <w:r w:rsidRPr="003B7064">
              <w:rPr>
                <w:color w:val="000000"/>
                <w:spacing w:val="-5"/>
                <w:sz w:val="24"/>
                <w:szCs w:val="24"/>
              </w:rPr>
              <w:t xml:space="preserve">9. </w:t>
            </w:r>
            <w:r w:rsidRPr="003B7064">
              <w:rPr>
                <w:sz w:val="24"/>
                <w:szCs w:val="24"/>
              </w:rPr>
              <w:t>Забезпечує виготовлення в межах наданих повноважень та збереження оригіналів електронних документів суду.</w:t>
            </w:r>
          </w:p>
          <w:p w:rsidR="00C60FC5" w:rsidRPr="003B7064" w:rsidRDefault="00C60FC5" w:rsidP="003229B3">
            <w:pPr>
              <w:ind w:firstLine="142"/>
              <w:jc w:val="both"/>
              <w:rPr>
                <w:color w:val="000000"/>
                <w:spacing w:val="-5"/>
                <w:lang w:val="uk-UA"/>
              </w:rPr>
            </w:pPr>
            <w:r w:rsidRPr="003B7064">
              <w:rPr>
                <w:color w:val="000000"/>
                <w:spacing w:val="-5"/>
                <w:lang w:val="uk-UA"/>
              </w:rPr>
              <w:t>10. Надає методичну допомогу щодо оформлення справ для передачі їх до архіву суду.</w:t>
            </w:r>
          </w:p>
          <w:p w:rsidR="00C60FC5" w:rsidRPr="003B7064" w:rsidRDefault="00C60FC5" w:rsidP="003229B3">
            <w:pPr>
              <w:ind w:firstLine="142"/>
              <w:jc w:val="both"/>
              <w:rPr>
                <w:color w:val="000000"/>
                <w:spacing w:val="4"/>
                <w:lang w:val="uk-UA"/>
              </w:rPr>
            </w:pPr>
            <w:r w:rsidRPr="003B7064">
              <w:rPr>
                <w:color w:val="000000"/>
                <w:spacing w:val="-5"/>
                <w:lang w:val="uk-UA"/>
              </w:rPr>
              <w:t xml:space="preserve">11. Отримує </w:t>
            </w:r>
            <w:r w:rsidRPr="003B7064">
              <w:rPr>
                <w:color w:val="000000"/>
                <w:spacing w:val="4"/>
                <w:lang w:val="uk-UA"/>
              </w:rPr>
              <w:t>від відповідальних осіб структурних підрозділів суду закінчені в діловодстві справи постійного, тривалого, тимчасового зберігання та з кадрових питань, перевіряє їх підготовку для передання до архіву суду.</w:t>
            </w:r>
          </w:p>
          <w:p w:rsidR="00C60FC5" w:rsidRPr="003B7064" w:rsidRDefault="00C60FC5" w:rsidP="003229B3">
            <w:pPr>
              <w:ind w:firstLine="142"/>
              <w:jc w:val="both"/>
              <w:rPr>
                <w:color w:val="000000"/>
                <w:spacing w:val="4"/>
                <w:lang w:val="uk-UA"/>
              </w:rPr>
            </w:pPr>
            <w:r w:rsidRPr="003B7064">
              <w:rPr>
                <w:color w:val="000000"/>
                <w:spacing w:val="-5"/>
                <w:lang w:val="uk-UA"/>
              </w:rPr>
              <w:t xml:space="preserve">12. Забезпечує виконання вимог Інструкції про порядок передавання до архіву місцевого та апеляційного суду, зберігання в ньому, відбору та передавання до державних архівних установ та </w:t>
            </w:r>
            <w:r w:rsidRPr="003B7064">
              <w:rPr>
                <w:color w:val="000000"/>
                <w:spacing w:val="-5"/>
                <w:lang w:val="uk-UA"/>
              </w:rPr>
              <w:lastRenderedPageBreak/>
              <w:t xml:space="preserve">архівних відділів міських рад судових справ та управлінської документації суду щодо підготовки судових справ для передавання до архіву суду, а також щодо </w:t>
            </w:r>
            <w:r w:rsidRPr="003B7064">
              <w:rPr>
                <w:color w:val="000000"/>
                <w:spacing w:val="4"/>
                <w:lang w:val="uk-UA"/>
              </w:rPr>
              <w:t>складання та оформлення описів судових справ та річних розділів зведених описів справ управлінської діяльності суду тимчасового зберігання, описів справ суду постійного, тривалого зберігання та з кадрових питань та передачі справ до архіву суду.</w:t>
            </w:r>
          </w:p>
          <w:p w:rsidR="00C60FC5" w:rsidRPr="003B7064" w:rsidRDefault="00C60FC5" w:rsidP="003229B3">
            <w:pPr>
              <w:ind w:firstLine="142"/>
              <w:jc w:val="both"/>
              <w:rPr>
                <w:lang w:val="uk-UA"/>
              </w:rPr>
            </w:pPr>
            <w:r w:rsidRPr="003B7064">
              <w:rPr>
                <w:color w:val="000000"/>
                <w:spacing w:val="4"/>
                <w:lang w:val="uk-UA"/>
              </w:rPr>
              <w:t xml:space="preserve">13. </w:t>
            </w:r>
            <w:r w:rsidRPr="003B7064">
              <w:rPr>
                <w:lang w:val="uk-UA"/>
              </w:rPr>
              <w:t>Систематизує і розміщує справи, що передані до архіву суду, веде їх облік.</w:t>
            </w:r>
          </w:p>
          <w:p w:rsidR="00C60FC5" w:rsidRPr="003B7064" w:rsidRDefault="00C60FC5" w:rsidP="003229B3">
            <w:pPr>
              <w:ind w:firstLine="142"/>
              <w:jc w:val="both"/>
              <w:rPr>
                <w:lang w:val="uk-UA"/>
              </w:rPr>
            </w:pPr>
            <w:r w:rsidRPr="003B7064">
              <w:rPr>
                <w:lang w:val="uk-UA"/>
              </w:rPr>
              <w:t>14. Здійснює облік видачі та повернення компакт-дисків для технічного запису судового засідання.</w:t>
            </w:r>
          </w:p>
          <w:p w:rsidR="00C60FC5" w:rsidRPr="003B7064" w:rsidRDefault="00C60FC5" w:rsidP="003229B3">
            <w:pPr>
              <w:ind w:firstLine="142"/>
              <w:jc w:val="both"/>
              <w:rPr>
                <w:lang w:val="uk-UA"/>
              </w:rPr>
            </w:pPr>
            <w:r w:rsidRPr="003B7064">
              <w:rPr>
                <w:color w:val="000000"/>
                <w:spacing w:val="4"/>
                <w:lang w:val="uk-UA"/>
              </w:rPr>
              <w:t xml:space="preserve">15. </w:t>
            </w:r>
            <w:r w:rsidRPr="003B7064">
              <w:rPr>
                <w:lang w:val="uk-UA"/>
              </w:rPr>
              <w:t>Проводить відбір судових справ та справ управлінської діяльності суду, строки зберігання яких закінчились, складає акти про вилучення цих документів для знищення, передання їх на схвалення ЕК суду та на погодження ЕПК Державного архіву Чернігівської області, проводить знищення документів.</w:t>
            </w:r>
          </w:p>
          <w:p w:rsidR="00C60FC5" w:rsidRPr="003B7064" w:rsidRDefault="00C60FC5" w:rsidP="003229B3">
            <w:pPr>
              <w:ind w:firstLine="142"/>
              <w:jc w:val="both"/>
              <w:rPr>
                <w:lang w:val="uk-UA"/>
              </w:rPr>
            </w:pPr>
            <w:r w:rsidRPr="003B7064">
              <w:rPr>
                <w:color w:val="000000"/>
                <w:spacing w:val="4"/>
                <w:lang w:val="uk-UA"/>
              </w:rPr>
              <w:t xml:space="preserve">16. </w:t>
            </w:r>
            <w:r w:rsidRPr="003B7064">
              <w:rPr>
                <w:lang w:val="uk-UA"/>
              </w:rPr>
              <w:t>Знає, розуміє і застосовує діючі нормативні документи, що стосуються виконання обов’язків головного спеціаліста сектору.</w:t>
            </w:r>
          </w:p>
          <w:p w:rsidR="00C60FC5" w:rsidRPr="003B7064" w:rsidRDefault="00C60FC5" w:rsidP="003229B3">
            <w:pPr>
              <w:ind w:firstLine="142"/>
              <w:jc w:val="both"/>
              <w:rPr>
                <w:lang w:val="uk-UA"/>
              </w:rPr>
            </w:pPr>
            <w:r w:rsidRPr="003B7064">
              <w:rPr>
                <w:lang w:val="uk-UA"/>
              </w:rPr>
              <w:t>17. Виконує обов’язки завідувача сектору на період його відсутності.</w:t>
            </w:r>
          </w:p>
          <w:p w:rsidR="00C60FC5" w:rsidRPr="003B7064" w:rsidRDefault="00C60FC5" w:rsidP="003229B3">
            <w:pPr>
              <w:shd w:val="clear" w:color="auto" w:fill="FFFFFF"/>
              <w:ind w:firstLine="142"/>
              <w:jc w:val="both"/>
              <w:rPr>
                <w:color w:val="000000"/>
                <w:spacing w:val="-1"/>
                <w:lang w:val="uk-UA"/>
              </w:rPr>
            </w:pPr>
            <w:r w:rsidRPr="003B7064">
              <w:rPr>
                <w:color w:val="000000"/>
                <w:spacing w:val="4"/>
                <w:lang w:val="uk-UA"/>
              </w:rPr>
              <w:t>18. Виконує інші доручення завідувача сектору з питань, що стосуються роботи сектору.</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textAlignment w:val="baseline"/>
              <w:rPr>
                <w:color w:val="000000" w:themeColor="text1"/>
                <w:lang w:val="uk-UA"/>
              </w:rPr>
            </w:pPr>
            <w:r w:rsidRPr="003B7064">
              <w:rPr>
                <w:color w:val="000000" w:themeColor="text1"/>
                <w:lang w:val="uk-UA"/>
              </w:rPr>
              <w:lastRenderedPageBreak/>
              <w:t>Умови оплати праці</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before="150" w:after="150"/>
              <w:contextualSpacing/>
              <w:textAlignment w:val="baseline"/>
              <w:rPr>
                <w:color w:val="000000" w:themeColor="text1"/>
                <w:lang w:val="uk-UA"/>
              </w:rPr>
            </w:pPr>
            <w:r w:rsidRPr="003B7064">
              <w:rPr>
                <w:lang w:val="uk-UA"/>
              </w:rPr>
              <w:t>посадовий оклад – 4800,00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textAlignment w:val="baseline"/>
              <w:rPr>
                <w:lang w:val="uk-UA"/>
              </w:rPr>
            </w:pPr>
            <w:r w:rsidRPr="003B7064">
              <w:rPr>
                <w:lang w:val="uk-UA"/>
              </w:rPr>
              <w:t>Інформація про строковість чи безстроковість призначення на посаду</w:t>
            </w:r>
          </w:p>
        </w:tc>
        <w:tc>
          <w:tcPr>
            <w:tcW w:w="68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pacing w:before="150" w:after="150"/>
              <w:jc w:val="both"/>
              <w:textAlignment w:val="baseline"/>
              <w:rPr>
                <w:lang w:val="uk-UA"/>
              </w:rPr>
            </w:pPr>
            <w:r w:rsidRPr="003B7064">
              <w:rPr>
                <w:lang w:val="uk-UA"/>
              </w:rPr>
              <w:t>безстроково</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textAlignment w:val="baseline"/>
              <w:rPr>
                <w:lang w:val="uk-UA"/>
              </w:rPr>
            </w:pPr>
            <w:r w:rsidRPr="003B7064">
              <w:rPr>
                <w:lang w:val="uk-UA"/>
              </w:rPr>
              <w:t>Перелік документів, необхідних для участі в конкурсі, та строк їх подання</w:t>
            </w:r>
          </w:p>
        </w:tc>
        <w:tc>
          <w:tcPr>
            <w:tcW w:w="68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pacing w:before="150" w:after="150"/>
              <w:contextualSpacing/>
              <w:textAlignment w:val="baseline"/>
              <w:rPr>
                <w:lang w:val="uk-UA"/>
              </w:rPr>
            </w:pPr>
            <w:r w:rsidRPr="003B7064">
              <w:rPr>
                <w:lang w:val="uk-UA"/>
              </w:rPr>
              <w:t>- копія паспорта громадянина України;</w:t>
            </w:r>
          </w:p>
          <w:p w:rsidR="00C60FC5" w:rsidRPr="003B7064" w:rsidRDefault="00C60FC5" w:rsidP="003229B3">
            <w:pPr>
              <w:spacing w:before="150" w:after="150"/>
              <w:contextualSpacing/>
              <w:jc w:val="both"/>
              <w:textAlignment w:val="baseline"/>
              <w:rPr>
                <w:lang w:val="uk-UA"/>
              </w:rPr>
            </w:pPr>
            <w:r w:rsidRPr="003B7064">
              <w:rPr>
                <w:lang w:val="uk-UA"/>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 (у разі подання документів особисто або поштою заява пишеться власноручно);</w:t>
            </w:r>
          </w:p>
          <w:p w:rsidR="00C60FC5" w:rsidRPr="003B7064" w:rsidRDefault="00C60FC5" w:rsidP="003229B3">
            <w:pPr>
              <w:spacing w:before="150" w:after="150"/>
              <w:contextualSpacing/>
              <w:jc w:val="both"/>
              <w:textAlignment w:val="baseline"/>
              <w:rPr>
                <w:lang w:val="uk-UA"/>
              </w:rPr>
            </w:pPr>
            <w:r w:rsidRPr="003B7064">
              <w:rPr>
                <w:lang w:val="uk-UA"/>
              </w:rPr>
              <w:t>- письмова заява, в якій особа повідомляє, що до неї не застосовуються заборони, визначені частиною третьою або четвертою стаття 1 Закону України «Про очищення влади», та надає згоду на проходження перевірки та оприлюднення відомостей стосовно неї відповідно до зазначеного Закону(у разі подання документів особисто або поштою заява пишеться власноручно);</w:t>
            </w:r>
          </w:p>
          <w:p w:rsidR="00C60FC5" w:rsidRPr="003B7064" w:rsidRDefault="00C60FC5" w:rsidP="003229B3">
            <w:pPr>
              <w:spacing w:before="150" w:after="150"/>
              <w:contextualSpacing/>
              <w:jc w:val="both"/>
              <w:textAlignment w:val="baseline"/>
              <w:rPr>
                <w:lang w:val="uk-UA"/>
              </w:rPr>
            </w:pPr>
            <w:r w:rsidRPr="003B7064">
              <w:rPr>
                <w:lang w:val="uk-UA"/>
              </w:rPr>
              <w:t>- копія (копії) документа (документів) про освіту;</w:t>
            </w:r>
          </w:p>
          <w:p w:rsidR="00C60FC5" w:rsidRPr="003B7064" w:rsidRDefault="00C60FC5" w:rsidP="003229B3">
            <w:pPr>
              <w:spacing w:before="150" w:after="150"/>
              <w:contextualSpacing/>
              <w:jc w:val="both"/>
              <w:textAlignment w:val="baseline"/>
              <w:rPr>
                <w:lang w:val="uk-UA"/>
              </w:rPr>
            </w:pPr>
            <w:r w:rsidRPr="003B7064">
              <w:rPr>
                <w:lang w:val="uk-UA"/>
              </w:rPr>
              <w:t xml:space="preserve">- </w:t>
            </w:r>
            <w:r w:rsidRPr="003B7064">
              <w:rPr>
                <w:color w:val="000000"/>
                <w:shd w:val="clear" w:color="auto" w:fill="FFFFFF"/>
                <w:lang w:val="uk-UA"/>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3B7064">
              <w:rPr>
                <w:lang w:val="uk-UA"/>
              </w:rPr>
              <w:t>;</w:t>
            </w:r>
          </w:p>
          <w:p w:rsidR="00C60FC5" w:rsidRPr="003B7064" w:rsidRDefault="00C60FC5" w:rsidP="003229B3">
            <w:pPr>
              <w:spacing w:before="150" w:after="150"/>
              <w:contextualSpacing/>
              <w:jc w:val="both"/>
              <w:textAlignment w:val="baseline"/>
              <w:rPr>
                <w:lang w:val="uk-UA"/>
              </w:rPr>
            </w:pPr>
            <w:r w:rsidRPr="003B7064">
              <w:rPr>
                <w:lang w:val="uk-UA"/>
              </w:rPr>
              <w:t>- заповнена особова картка встановленого зразка;</w:t>
            </w:r>
          </w:p>
          <w:p w:rsidR="00C60FC5" w:rsidRPr="003B7064" w:rsidRDefault="00C60FC5" w:rsidP="003229B3">
            <w:pPr>
              <w:spacing w:before="150" w:after="150"/>
              <w:contextualSpacing/>
              <w:jc w:val="both"/>
              <w:textAlignment w:val="baseline"/>
              <w:rPr>
                <w:lang w:val="uk-UA"/>
              </w:rPr>
            </w:pPr>
            <w:r w:rsidRPr="003B7064">
              <w:rPr>
                <w:lang w:val="uk-UA"/>
              </w:rPr>
              <w:t>- декларація особи, уповноваженої на виконання функцій держави або місцевого самоврядування, за минулий рік.</w:t>
            </w:r>
          </w:p>
          <w:p w:rsidR="00C60FC5" w:rsidRPr="003B7064" w:rsidRDefault="00C60FC5" w:rsidP="003229B3">
            <w:pPr>
              <w:spacing w:before="150" w:after="150"/>
              <w:ind w:firstLine="142"/>
              <w:contextualSpacing/>
              <w:jc w:val="both"/>
              <w:textAlignment w:val="baseline"/>
              <w:rPr>
                <w:lang w:val="uk-UA"/>
              </w:rPr>
            </w:pPr>
            <w:r w:rsidRPr="003B7064">
              <w:rPr>
                <w:lang w:val="uk-UA"/>
              </w:rPr>
              <w:lastRenderedPageBreak/>
              <w:t>Під час створення електронних документів, які подаються для участі у конкурсі через Єдиний портал вакансій державної служби Національного агентства України з питань державної служби, накладається електронний цифровий підпис кандидата.</w:t>
            </w:r>
          </w:p>
          <w:p w:rsidR="00C60FC5" w:rsidRPr="003B7064" w:rsidRDefault="00C60FC5" w:rsidP="003229B3">
            <w:pPr>
              <w:spacing w:before="150" w:after="150"/>
              <w:contextualSpacing/>
              <w:jc w:val="center"/>
              <w:textAlignment w:val="baseline"/>
              <w:rPr>
                <w:b/>
                <w:lang w:val="uk-UA"/>
              </w:rPr>
            </w:pPr>
            <w:r w:rsidRPr="003B7064">
              <w:rPr>
                <w:b/>
                <w:lang w:val="uk-UA"/>
              </w:rPr>
              <w:t>Документи приймаються до 12 год. 00 хв.</w:t>
            </w:r>
          </w:p>
          <w:p w:rsidR="00C60FC5" w:rsidRPr="003B7064" w:rsidRDefault="00C60FC5" w:rsidP="003229B3">
            <w:pPr>
              <w:spacing w:before="150" w:after="150"/>
              <w:contextualSpacing/>
              <w:jc w:val="center"/>
              <w:textAlignment w:val="baseline"/>
              <w:rPr>
                <w:b/>
                <w:lang w:val="uk-UA"/>
              </w:rPr>
            </w:pPr>
            <w:r w:rsidRPr="003B7064">
              <w:rPr>
                <w:b/>
                <w:lang w:val="uk-UA"/>
              </w:rPr>
              <w:t>30 липня 2018 року</w:t>
            </w:r>
          </w:p>
        </w:tc>
      </w:tr>
      <w:tr w:rsidR="00C60FC5" w:rsidRPr="003B7064" w:rsidTr="003229B3">
        <w:trPr>
          <w:trHeight w:val="697"/>
        </w:trPr>
        <w:tc>
          <w:tcPr>
            <w:tcW w:w="24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textAlignment w:val="baseline"/>
              <w:rPr>
                <w:lang w:val="uk-UA"/>
              </w:rPr>
            </w:pPr>
            <w:r w:rsidRPr="003B7064">
              <w:rPr>
                <w:lang w:val="uk-UA"/>
              </w:rPr>
              <w:lastRenderedPageBreak/>
              <w:t>Місце, час та дата початку проведення конкурсу</w:t>
            </w:r>
          </w:p>
        </w:tc>
        <w:tc>
          <w:tcPr>
            <w:tcW w:w="68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contextualSpacing/>
              <w:textAlignment w:val="baseline"/>
              <w:rPr>
                <w:b/>
                <w:lang w:val="uk-UA"/>
              </w:rPr>
            </w:pPr>
            <w:r w:rsidRPr="003B7064">
              <w:rPr>
                <w:b/>
                <w:lang w:val="uk-UA"/>
              </w:rPr>
              <w:t>м. Чернігів, вул. Кирпоноса, 16, о 10 год. 00 хв.,</w:t>
            </w:r>
          </w:p>
          <w:p w:rsidR="00C60FC5" w:rsidRPr="003B7064" w:rsidRDefault="00C60FC5" w:rsidP="003229B3">
            <w:pPr>
              <w:spacing w:before="150" w:after="150"/>
              <w:contextualSpacing/>
              <w:textAlignment w:val="baseline"/>
              <w:rPr>
                <w:b/>
                <w:lang w:val="uk-UA"/>
              </w:rPr>
            </w:pPr>
            <w:r w:rsidRPr="003B7064">
              <w:rPr>
                <w:b/>
                <w:lang w:val="uk-UA"/>
              </w:rPr>
              <w:t>2-3 серпня 2018 року</w:t>
            </w:r>
          </w:p>
          <w:p w:rsidR="00C60FC5" w:rsidRPr="003B7064" w:rsidRDefault="00C60FC5" w:rsidP="003229B3">
            <w:pPr>
              <w:spacing w:before="150" w:after="150"/>
              <w:contextualSpacing/>
              <w:textAlignment w:val="baseline"/>
              <w:rPr>
                <w:lang w:val="uk-UA"/>
              </w:rPr>
            </w:pPr>
          </w:p>
        </w:tc>
      </w:tr>
      <w:tr w:rsidR="00C60FC5" w:rsidRPr="00C60FC5" w:rsidTr="003229B3">
        <w:tc>
          <w:tcPr>
            <w:tcW w:w="24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textAlignment w:val="baseline"/>
              <w:rPr>
                <w:lang w:val="uk-UA"/>
              </w:rPr>
            </w:pPr>
            <w:r w:rsidRPr="003B7064">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pacing w:line="360" w:lineRule="auto"/>
              <w:textAlignment w:val="baseline"/>
              <w:rPr>
                <w:b/>
                <w:lang w:val="uk-UA"/>
              </w:rPr>
            </w:pPr>
            <w:r w:rsidRPr="003B7064">
              <w:rPr>
                <w:b/>
                <w:lang w:val="uk-UA"/>
              </w:rPr>
              <w:t>Латарія Максим Юрійович</w:t>
            </w:r>
          </w:p>
          <w:p w:rsidR="00C60FC5" w:rsidRPr="003B7064" w:rsidRDefault="00C60FC5" w:rsidP="003229B3">
            <w:pPr>
              <w:spacing w:line="360" w:lineRule="auto"/>
              <w:textAlignment w:val="baseline"/>
              <w:rPr>
                <w:b/>
                <w:lang w:val="uk-UA"/>
              </w:rPr>
            </w:pPr>
            <w:r w:rsidRPr="003B7064">
              <w:rPr>
                <w:b/>
                <w:lang w:val="uk-UA"/>
              </w:rPr>
              <w:t>Пащенко Ганна Ігорівна</w:t>
            </w:r>
          </w:p>
          <w:p w:rsidR="00C60FC5" w:rsidRPr="003B7064" w:rsidRDefault="00C60FC5" w:rsidP="003229B3">
            <w:pPr>
              <w:spacing w:line="360" w:lineRule="auto"/>
              <w:textAlignment w:val="baseline"/>
              <w:rPr>
                <w:lang w:val="uk-UA"/>
              </w:rPr>
            </w:pPr>
            <w:r w:rsidRPr="003B7064">
              <w:rPr>
                <w:lang w:val="uk-UA"/>
              </w:rPr>
              <w:t>тел. (0462) 665-500</w:t>
            </w:r>
          </w:p>
          <w:p w:rsidR="00C60FC5" w:rsidRPr="003B7064" w:rsidRDefault="00C60FC5" w:rsidP="003229B3">
            <w:pPr>
              <w:spacing w:line="360" w:lineRule="auto"/>
              <w:textAlignment w:val="baseline"/>
              <w:rPr>
                <w:lang w:val="uk-UA"/>
              </w:rPr>
            </w:pPr>
            <w:r w:rsidRPr="003B7064">
              <w:rPr>
                <w:color w:val="000000"/>
                <w:lang w:val="uk-UA"/>
              </w:rPr>
              <w:t>e-</w:t>
            </w:r>
            <w:proofErr w:type="spellStart"/>
            <w:r w:rsidRPr="003B7064">
              <w:rPr>
                <w:color w:val="000000"/>
                <w:lang w:val="uk-UA"/>
              </w:rPr>
              <w:t>mail</w:t>
            </w:r>
            <w:proofErr w:type="spellEnd"/>
            <w:r w:rsidRPr="003B7064">
              <w:rPr>
                <w:color w:val="000000"/>
                <w:spacing w:val="-8"/>
                <w:lang w:val="uk-UA"/>
              </w:rPr>
              <w:t xml:space="preserve">: </w:t>
            </w:r>
            <w:hyperlink r:id="rId6" w:history="1">
              <w:r w:rsidRPr="003B7064">
                <w:rPr>
                  <w:rStyle w:val="a9"/>
                  <w:lang w:val="uk-UA"/>
                </w:rPr>
                <w:t>latariya@adm.cn.court.gov.ua</w:t>
              </w:r>
            </w:hyperlink>
          </w:p>
          <w:p w:rsidR="00C60FC5" w:rsidRPr="003B7064" w:rsidRDefault="00C60FC5" w:rsidP="003229B3">
            <w:pPr>
              <w:spacing w:line="360" w:lineRule="auto"/>
              <w:textAlignment w:val="baseline"/>
              <w:rPr>
                <w:lang w:val="uk-UA"/>
              </w:rPr>
            </w:pPr>
          </w:p>
        </w:tc>
      </w:tr>
      <w:tr w:rsidR="00C60FC5" w:rsidRPr="003B7064" w:rsidTr="003229B3">
        <w:tc>
          <w:tcPr>
            <w:tcW w:w="9204" w:type="dxa"/>
            <w:gridSpan w:val="2"/>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before="80" w:after="80" w:line="256" w:lineRule="auto"/>
              <w:jc w:val="center"/>
              <w:textAlignment w:val="baseline"/>
              <w:rPr>
                <w:sz w:val="28"/>
                <w:szCs w:val="28"/>
                <w:lang w:val="uk-UA" w:eastAsia="en-US"/>
              </w:rPr>
            </w:pPr>
            <w:r w:rsidRPr="003B7064">
              <w:rPr>
                <w:sz w:val="28"/>
                <w:szCs w:val="28"/>
                <w:lang w:val="uk-UA" w:eastAsia="en-US"/>
              </w:rPr>
              <w:t>Кваліфікаційні вимоги</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textAlignment w:val="baseline"/>
              <w:rPr>
                <w:lang w:val="uk-UA" w:eastAsia="en-US"/>
              </w:rPr>
            </w:pPr>
            <w:r w:rsidRPr="003B7064">
              <w:rPr>
                <w:lang w:val="uk-UA" w:eastAsia="en-US"/>
              </w:rPr>
              <w:t>Освіта</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textAlignment w:val="baseline"/>
              <w:rPr>
                <w:lang w:val="uk-UA" w:eastAsia="en-US"/>
              </w:rPr>
            </w:pPr>
            <w:r w:rsidRPr="003B7064">
              <w:rPr>
                <w:bCs/>
                <w:lang w:val="uk-UA"/>
              </w:rPr>
              <w:t>вища, ступінь молодшого бакалавра або бакалавра</w:t>
            </w:r>
            <w:r w:rsidRPr="003B7064">
              <w:rPr>
                <w:sz w:val="28"/>
                <w:szCs w:val="28"/>
                <w:lang w:val="uk-UA"/>
              </w:rPr>
              <w:t xml:space="preserve"> </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textAlignment w:val="baseline"/>
              <w:rPr>
                <w:lang w:val="uk-UA" w:eastAsia="en-US"/>
              </w:rPr>
            </w:pPr>
            <w:r w:rsidRPr="003B7064">
              <w:rPr>
                <w:rStyle w:val="FontStyle15"/>
                <w:sz w:val="24"/>
                <w:szCs w:val="24"/>
                <w:lang w:val="uk-UA" w:eastAsia="uk-UA"/>
              </w:rPr>
              <w:t>Досвід роботи</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pStyle w:val="Style1"/>
              <w:widowControl/>
              <w:tabs>
                <w:tab w:val="left" w:pos="1032"/>
              </w:tabs>
              <w:spacing w:line="240" w:lineRule="auto"/>
              <w:ind w:right="104" w:firstLine="0"/>
              <w:rPr>
                <w:rStyle w:val="FontStyle15"/>
                <w:sz w:val="24"/>
                <w:szCs w:val="24"/>
                <w:lang w:val="uk-UA" w:eastAsia="uk-UA"/>
              </w:rPr>
            </w:pPr>
            <w:r w:rsidRPr="003B7064">
              <w:rPr>
                <w:lang w:val="uk-UA"/>
              </w:rPr>
              <w:t>не потребує</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textAlignment w:val="baseline"/>
              <w:rPr>
                <w:lang w:val="uk-UA" w:eastAsia="en-US"/>
              </w:rPr>
            </w:pPr>
            <w:r w:rsidRPr="003B7064">
              <w:rPr>
                <w:lang w:val="uk-UA" w:eastAsia="en-US"/>
              </w:rPr>
              <w:t>Володіння державною мовою</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textAlignment w:val="baseline"/>
              <w:rPr>
                <w:lang w:val="uk-UA" w:eastAsia="en-US"/>
              </w:rPr>
            </w:pPr>
            <w:r w:rsidRPr="003B7064">
              <w:rPr>
                <w:lang w:val="uk-UA" w:eastAsia="en-US"/>
              </w:rPr>
              <w:t>вільне володіння державною мовою</w:t>
            </w:r>
          </w:p>
        </w:tc>
      </w:tr>
      <w:tr w:rsidR="00C60FC5" w:rsidRPr="003B7064" w:rsidTr="003229B3">
        <w:tc>
          <w:tcPr>
            <w:tcW w:w="9204" w:type="dxa"/>
            <w:gridSpan w:val="2"/>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before="80" w:after="80" w:line="256" w:lineRule="auto"/>
              <w:jc w:val="center"/>
              <w:textAlignment w:val="baseline"/>
              <w:rPr>
                <w:sz w:val="28"/>
                <w:szCs w:val="28"/>
                <w:lang w:val="uk-UA" w:eastAsia="en-US"/>
              </w:rPr>
            </w:pPr>
            <w:r w:rsidRPr="003B7064">
              <w:rPr>
                <w:sz w:val="28"/>
                <w:szCs w:val="28"/>
                <w:lang w:val="uk-UA" w:eastAsia="en-US"/>
              </w:rPr>
              <w:t>Вимоги до компетентності</w:t>
            </w:r>
          </w:p>
        </w:tc>
      </w:tr>
      <w:tr w:rsidR="00C60FC5" w:rsidRPr="003B7064" w:rsidTr="003229B3">
        <w:trPr>
          <w:trHeight w:val="339"/>
        </w:trPr>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tabs>
                <w:tab w:val="left" w:pos="1380"/>
              </w:tabs>
              <w:spacing w:line="256" w:lineRule="auto"/>
              <w:jc w:val="center"/>
              <w:textAlignment w:val="baseline"/>
              <w:rPr>
                <w:color w:val="000000"/>
                <w:sz w:val="28"/>
                <w:szCs w:val="28"/>
                <w:lang w:val="uk-UA" w:eastAsia="en-US"/>
              </w:rPr>
            </w:pPr>
            <w:r w:rsidRPr="003B7064">
              <w:rPr>
                <w:color w:val="000000"/>
                <w:sz w:val="28"/>
                <w:szCs w:val="28"/>
                <w:lang w:val="uk-UA" w:eastAsia="en-US"/>
              </w:rPr>
              <w:t>Вимога</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jc w:val="center"/>
              <w:textAlignment w:val="baseline"/>
              <w:rPr>
                <w:color w:val="000000"/>
                <w:sz w:val="28"/>
                <w:szCs w:val="28"/>
                <w:lang w:val="uk-UA" w:eastAsia="en-US"/>
              </w:rPr>
            </w:pPr>
            <w:r w:rsidRPr="003B7064">
              <w:rPr>
                <w:color w:val="000000"/>
                <w:sz w:val="28"/>
                <w:szCs w:val="28"/>
                <w:lang w:val="uk-UA" w:eastAsia="en-US"/>
              </w:rPr>
              <w:t>Компоненти вимоги</w:t>
            </w:r>
          </w:p>
        </w:tc>
      </w:tr>
      <w:tr w:rsidR="00C60FC5" w:rsidRPr="003B7064" w:rsidTr="003229B3">
        <w:trPr>
          <w:trHeight w:val="705"/>
        </w:trPr>
        <w:tc>
          <w:tcPr>
            <w:tcW w:w="24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pacing w:before="150" w:after="150"/>
              <w:textAlignment w:val="baseline"/>
              <w:rPr>
                <w:lang w:val="uk-UA"/>
              </w:rPr>
            </w:pPr>
            <w:r w:rsidRPr="003B7064">
              <w:rPr>
                <w:lang w:val="uk-UA"/>
              </w:rPr>
              <w:t>Уміння працювати з комп’ютером</w:t>
            </w:r>
          </w:p>
        </w:tc>
        <w:tc>
          <w:tcPr>
            <w:tcW w:w="68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hd w:val="clear" w:color="auto" w:fill="FFFFFF"/>
              <w:jc w:val="both"/>
              <w:textAlignment w:val="baseline"/>
              <w:rPr>
                <w:color w:val="000000"/>
                <w:lang w:val="uk-UA"/>
              </w:rPr>
            </w:pPr>
            <w:r w:rsidRPr="003B7064">
              <w:rPr>
                <w:color w:val="000000"/>
                <w:lang w:val="uk-UA"/>
              </w:rPr>
              <w:t>1) володіння комп’ютером – рівень досвідченого користувача;</w:t>
            </w:r>
          </w:p>
          <w:p w:rsidR="00C60FC5" w:rsidRPr="003B7064" w:rsidRDefault="00C60FC5" w:rsidP="003229B3">
            <w:pPr>
              <w:shd w:val="clear" w:color="auto" w:fill="FFFFFF"/>
              <w:spacing w:line="256" w:lineRule="auto"/>
              <w:jc w:val="both"/>
              <w:textAlignment w:val="baseline"/>
              <w:rPr>
                <w:color w:val="000000"/>
                <w:lang w:val="uk-UA"/>
              </w:rPr>
            </w:pPr>
            <w:r w:rsidRPr="003B7064">
              <w:rPr>
                <w:color w:val="000000"/>
                <w:lang w:val="uk-UA"/>
              </w:rPr>
              <w:t>2) вміння використовувати офісну техніку.</w:t>
            </w:r>
          </w:p>
        </w:tc>
      </w:tr>
      <w:tr w:rsidR="00C60FC5" w:rsidRPr="003B7064" w:rsidTr="003229B3">
        <w:trPr>
          <w:trHeight w:val="339"/>
        </w:trPr>
        <w:tc>
          <w:tcPr>
            <w:tcW w:w="24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pacing w:before="150" w:after="150"/>
              <w:textAlignment w:val="baseline"/>
              <w:rPr>
                <w:lang w:val="uk-UA"/>
              </w:rPr>
            </w:pPr>
            <w:r w:rsidRPr="003B7064">
              <w:rPr>
                <w:lang w:val="uk-UA"/>
              </w:rPr>
              <w:t>Ділові якості</w:t>
            </w:r>
          </w:p>
        </w:tc>
        <w:tc>
          <w:tcPr>
            <w:tcW w:w="68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hd w:val="clear" w:color="auto" w:fill="FFFFFF"/>
              <w:jc w:val="both"/>
              <w:textAlignment w:val="baseline"/>
              <w:rPr>
                <w:color w:val="000000"/>
                <w:lang w:val="uk-UA"/>
              </w:rPr>
            </w:pPr>
            <w:r w:rsidRPr="003B7064">
              <w:rPr>
                <w:color w:val="000000"/>
                <w:lang w:val="uk-UA"/>
              </w:rPr>
              <w:t xml:space="preserve">1) навички роботи з різними джерелами інформації та з великим об’ємом інформації, здатність швидко переключатися з аналізу одного матеріалу на інший; </w:t>
            </w:r>
          </w:p>
          <w:p w:rsidR="00C60FC5" w:rsidRPr="003B7064" w:rsidRDefault="00C60FC5" w:rsidP="003229B3">
            <w:pPr>
              <w:shd w:val="clear" w:color="auto" w:fill="FFFFFF"/>
              <w:jc w:val="both"/>
              <w:textAlignment w:val="baseline"/>
              <w:rPr>
                <w:lang w:val="uk-UA"/>
              </w:rPr>
            </w:pPr>
            <w:r w:rsidRPr="003B7064">
              <w:rPr>
                <w:lang w:val="uk-UA"/>
              </w:rPr>
              <w:t>2) вміння аргументовано доводити власну точку зору;</w:t>
            </w:r>
          </w:p>
          <w:p w:rsidR="00C60FC5" w:rsidRPr="003B7064" w:rsidRDefault="00C60FC5" w:rsidP="003229B3">
            <w:pPr>
              <w:shd w:val="clear" w:color="auto" w:fill="FFFFFF"/>
              <w:jc w:val="both"/>
              <w:textAlignment w:val="baseline"/>
              <w:rPr>
                <w:color w:val="000000"/>
                <w:lang w:val="uk-UA"/>
              </w:rPr>
            </w:pPr>
            <w:r w:rsidRPr="003B7064">
              <w:rPr>
                <w:color w:val="000000"/>
                <w:lang w:val="uk-UA"/>
              </w:rPr>
              <w:t>3) уміння планувати і раціонально використовувати свій робочий час;</w:t>
            </w:r>
          </w:p>
          <w:p w:rsidR="00C60FC5" w:rsidRPr="003B7064" w:rsidRDefault="00C60FC5" w:rsidP="003229B3">
            <w:pPr>
              <w:spacing w:line="256" w:lineRule="auto"/>
              <w:textAlignment w:val="baseline"/>
              <w:rPr>
                <w:color w:val="000000"/>
                <w:lang w:val="uk-UA"/>
              </w:rPr>
            </w:pPr>
            <w:r w:rsidRPr="003B7064">
              <w:rPr>
                <w:color w:val="000000"/>
                <w:lang w:val="uk-UA"/>
              </w:rPr>
              <w:t>4) уміння визначати цілі, пріоритети, здатність виконувати пріоритетні завдання в першу чергу;</w:t>
            </w:r>
          </w:p>
          <w:p w:rsidR="00C60FC5" w:rsidRPr="003B7064" w:rsidRDefault="00C60FC5" w:rsidP="003229B3">
            <w:pPr>
              <w:shd w:val="clear" w:color="auto" w:fill="FFFFFF"/>
              <w:jc w:val="both"/>
              <w:textAlignment w:val="baseline"/>
              <w:rPr>
                <w:color w:val="000000"/>
                <w:lang w:val="uk-UA"/>
              </w:rPr>
            </w:pPr>
            <w:r w:rsidRPr="003B7064">
              <w:rPr>
                <w:color w:val="000000"/>
                <w:lang w:val="uk-UA"/>
              </w:rPr>
              <w:t>5) уміння зрозуміти мету роботи команди, зрозуміти роль кожного учасника в досягненні поставленої мети;</w:t>
            </w:r>
          </w:p>
          <w:p w:rsidR="00C60FC5" w:rsidRPr="003B7064" w:rsidRDefault="00C60FC5" w:rsidP="003229B3">
            <w:pPr>
              <w:shd w:val="clear" w:color="auto" w:fill="FFFFFF"/>
              <w:jc w:val="both"/>
              <w:textAlignment w:val="baseline"/>
              <w:rPr>
                <w:color w:val="000000"/>
                <w:lang w:val="uk-UA"/>
              </w:rPr>
            </w:pPr>
            <w:r w:rsidRPr="003B7064">
              <w:rPr>
                <w:color w:val="000000"/>
                <w:lang w:val="uk-UA"/>
              </w:rPr>
              <w:t>6) уміння вибудовувати чесні і справедливі відносини з колегами, засновані на взаємоповазі;</w:t>
            </w:r>
          </w:p>
          <w:p w:rsidR="00C60FC5" w:rsidRPr="003B7064" w:rsidRDefault="00C60FC5" w:rsidP="003229B3">
            <w:pPr>
              <w:spacing w:line="256" w:lineRule="auto"/>
              <w:textAlignment w:val="baseline"/>
              <w:rPr>
                <w:color w:val="000000"/>
                <w:lang w:val="uk-UA"/>
              </w:rPr>
            </w:pPr>
            <w:r w:rsidRPr="003B7064">
              <w:rPr>
                <w:color w:val="000000"/>
                <w:lang w:val="uk-UA"/>
              </w:rPr>
              <w:t>7) уміння ділитися з колегами досвідом, знаннями і ефективними практиками в процесі виконання робіт;</w:t>
            </w:r>
          </w:p>
          <w:p w:rsidR="00C60FC5" w:rsidRPr="003B7064" w:rsidRDefault="00C60FC5" w:rsidP="003229B3">
            <w:pPr>
              <w:shd w:val="clear" w:color="auto" w:fill="FFFFFF"/>
              <w:jc w:val="both"/>
              <w:textAlignment w:val="baseline"/>
              <w:rPr>
                <w:color w:val="000000"/>
                <w:lang w:val="uk-UA"/>
              </w:rPr>
            </w:pPr>
            <w:r w:rsidRPr="003B7064">
              <w:rPr>
                <w:color w:val="000000"/>
                <w:lang w:val="uk-UA"/>
              </w:rPr>
              <w:t xml:space="preserve">8) уміння швидко реагувати на зміни; </w:t>
            </w:r>
          </w:p>
          <w:p w:rsidR="00C60FC5" w:rsidRPr="003B7064" w:rsidRDefault="00C60FC5" w:rsidP="003229B3">
            <w:pPr>
              <w:spacing w:line="256" w:lineRule="auto"/>
              <w:textAlignment w:val="baseline"/>
              <w:rPr>
                <w:color w:val="000000"/>
                <w:lang w:val="uk-UA"/>
              </w:rPr>
            </w:pPr>
            <w:r w:rsidRPr="003B7064">
              <w:rPr>
                <w:color w:val="000000"/>
                <w:lang w:val="uk-UA"/>
              </w:rPr>
              <w:t>9) уміння впроваджувати і використовувати інновації у практиці вирішення поставлених завдань;</w:t>
            </w:r>
          </w:p>
          <w:p w:rsidR="00C60FC5" w:rsidRPr="003B7064" w:rsidRDefault="00C60FC5" w:rsidP="003229B3">
            <w:pPr>
              <w:spacing w:line="256" w:lineRule="auto"/>
              <w:textAlignment w:val="baseline"/>
              <w:rPr>
                <w:color w:val="000000"/>
                <w:sz w:val="28"/>
                <w:szCs w:val="28"/>
                <w:lang w:val="uk-UA" w:eastAsia="en-US"/>
              </w:rPr>
            </w:pPr>
            <w:r w:rsidRPr="003B7064">
              <w:rPr>
                <w:lang w:val="uk-UA"/>
              </w:rPr>
              <w:t>10) стратегічне мислення, обчислювальне мислення, навички розв’язання проблем, уміння працювати в команді.</w:t>
            </w:r>
          </w:p>
        </w:tc>
      </w:tr>
      <w:tr w:rsidR="00C60FC5" w:rsidRPr="003B7064" w:rsidTr="003229B3">
        <w:trPr>
          <w:trHeight w:val="339"/>
        </w:trPr>
        <w:tc>
          <w:tcPr>
            <w:tcW w:w="24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pacing w:before="150" w:after="150"/>
              <w:textAlignment w:val="baseline"/>
              <w:rPr>
                <w:lang w:val="uk-UA"/>
              </w:rPr>
            </w:pPr>
            <w:r w:rsidRPr="003B7064">
              <w:rPr>
                <w:lang w:val="uk-UA"/>
              </w:rPr>
              <w:t>Особистісні якості</w:t>
            </w:r>
          </w:p>
        </w:tc>
        <w:tc>
          <w:tcPr>
            <w:tcW w:w="6802" w:type="dxa"/>
            <w:tcBorders>
              <w:top w:val="single" w:sz="6" w:space="0" w:color="000000"/>
              <w:left w:val="single" w:sz="6" w:space="0" w:color="000000"/>
              <w:bottom w:val="single" w:sz="6" w:space="0" w:color="000000"/>
              <w:right w:val="single" w:sz="6" w:space="0" w:color="000000"/>
            </w:tcBorders>
          </w:tcPr>
          <w:p w:rsidR="00C60FC5" w:rsidRPr="003B7064" w:rsidRDefault="00C60FC5" w:rsidP="003229B3">
            <w:pPr>
              <w:shd w:val="clear" w:color="auto" w:fill="FFFFFF"/>
              <w:jc w:val="both"/>
              <w:textAlignment w:val="baseline"/>
              <w:rPr>
                <w:color w:val="000000"/>
                <w:lang w:val="uk-UA"/>
              </w:rPr>
            </w:pPr>
            <w:r w:rsidRPr="003B7064">
              <w:rPr>
                <w:color w:val="000000"/>
                <w:lang w:val="uk-UA"/>
              </w:rPr>
              <w:t>1) доброчесність;</w:t>
            </w:r>
          </w:p>
          <w:p w:rsidR="00C60FC5" w:rsidRPr="003B7064" w:rsidRDefault="00C60FC5" w:rsidP="003229B3">
            <w:pPr>
              <w:shd w:val="clear" w:color="auto" w:fill="FFFFFF"/>
              <w:jc w:val="both"/>
              <w:textAlignment w:val="baseline"/>
              <w:rPr>
                <w:color w:val="000000"/>
                <w:lang w:val="uk-UA"/>
              </w:rPr>
            </w:pPr>
            <w:r w:rsidRPr="003B7064">
              <w:rPr>
                <w:color w:val="000000"/>
                <w:lang w:val="uk-UA"/>
              </w:rPr>
              <w:t>2) відповідальність, цілеспрямованість;</w:t>
            </w:r>
          </w:p>
          <w:p w:rsidR="00C60FC5" w:rsidRPr="003B7064" w:rsidRDefault="00C60FC5" w:rsidP="003229B3">
            <w:pPr>
              <w:shd w:val="clear" w:color="auto" w:fill="FFFFFF"/>
              <w:jc w:val="both"/>
              <w:textAlignment w:val="baseline"/>
              <w:rPr>
                <w:color w:val="000000"/>
                <w:lang w:val="uk-UA"/>
              </w:rPr>
            </w:pPr>
            <w:r w:rsidRPr="003B7064">
              <w:rPr>
                <w:color w:val="000000"/>
                <w:lang w:val="uk-UA"/>
              </w:rPr>
              <w:t>3) системність і самостійність в роботі, наполегливість;</w:t>
            </w:r>
          </w:p>
          <w:p w:rsidR="00C60FC5" w:rsidRPr="003B7064" w:rsidRDefault="00C60FC5" w:rsidP="003229B3">
            <w:pPr>
              <w:shd w:val="clear" w:color="auto" w:fill="FFFFFF"/>
              <w:jc w:val="both"/>
              <w:textAlignment w:val="baseline"/>
              <w:rPr>
                <w:color w:val="000000"/>
                <w:lang w:val="uk-UA"/>
              </w:rPr>
            </w:pPr>
            <w:r w:rsidRPr="003B7064">
              <w:rPr>
                <w:color w:val="000000"/>
                <w:lang w:val="uk-UA"/>
              </w:rPr>
              <w:t>4) старанність, уважність до деталей;</w:t>
            </w:r>
          </w:p>
          <w:p w:rsidR="00C60FC5" w:rsidRPr="003B7064" w:rsidRDefault="00C60FC5" w:rsidP="003229B3">
            <w:pPr>
              <w:shd w:val="clear" w:color="auto" w:fill="FFFFFF"/>
              <w:jc w:val="both"/>
              <w:textAlignment w:val="baseline"/>
              <w:rPr>
                <w:color w:val="000000"/>
                <w:lang w:val="uk-UA"/>
              </w:rPr>
            </w:pPr>
            <w:r w:rsidRPr="003B7064">
              <w:rPr>
                <w:color w:val="000000"/>
                <w:lang w:val="uk-UA"/>
              </w:rPr>
              <w:lastRenderedPageBreak/>
              <w:t>5) креативність та ініціативність;</w:t>
            </w:r>
          </w:p>
          <w:p w:rsidR="00C60FC5" w:rsidRPr="003B7064" w:rsidRDefault="00C60FC5" w:rsidP="003229B3">
            <w:pPr>
              <w:shd w:val="clear" w:color="auto" w:fill="FFFFFF"/>
              <w:jc w:val="both"/>
              <w:textAlignment w:val="baseline"/>
              <w:rPr>
                <w:color w:val="000000"/>
                <w:lang w:val="uk-UA"/>
              </w:rPr>
            </w:pPr>
            <w:r w:rsidRPr="003B7064">
              <w:rPr>
                <w:color w:val="000000"/>
                <w:lang w:val="uk-UA"/>
              </w:rPr>
              <w:t xml:space="preserve">6) терплячість, </w:t>
            </w:r>
            <w:proofErr w:type="spellStart"/>
            <w:r w:rsidRPr="003B7064">
              <w:rPr>
                <w:color w:val="000000"/>
                <w:lang w:val="uk-UA"/>
              </w:rPr>
              <w:t>стресостійкість</w:t>
            </w:r>
            <w:proofErr w:type="spellEnd"/>
            <w:r w:rsidRPr="003B7064">
              <w:rPr>
                <w:color w:val="000000"/>
                <w:lang w:val="uk-UA"/>
              </w:rPr>
              <w:t>;</w:t>
            </w:r>
          </w:p>
          <w:p w:rsidR="00C60FC5" w:rsidRPr="003B7064" w:rsidRDefault="00C60FC5" w:rsidP="003229B3">
            <w:pPr>
              <w:spacing w:line="256" w:lineRule="auto"/>
              <w:textAlignment w:val="baseline"/>
              <w:rPr>
                <w:color w:val="000000"/>
                <w:sz w:val="28"/>
                <w:szCs w:val="28"/>
                <w:lang w:val="uk-UA" w:eastAsia="en-US"/>
              </w:rPr>
            </w:pPr>
            <w:r w:rsidRPr="003B7064">
              <w:rPr>
                <w:color w:val="000000"/>
                <w:lang w:val="uk-UA"/>
              </w:rPr>
              <w:t>7) гнучкість і винахідливість у пошуку вирішення нестандартних завдань.</w:t>
            </w:r>
          </w:p>
        </w:tc>
      </w:tr>
      <w:tr w:rsidR="00C60FC5" w:rsidRPr="003B7064" w:rsidTr="003229B3">
        <w:tc>
          <w:tcPr>
            <w:tcW w:w="9204" w:type="dxa"/>
            <w:gridSpan w:val="2"/>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before="80" w:after="80" w:line="256" w:lineRule="auto"/>
              <w:jc w:val="center"/>
              <w:textAlignment w:val="baseline"/>
              <w:rPr>
                <w:sz w:val="28"/>
                <w:szCs w:val="28"/>
                <w:lang w:val="uk-UA" w:eastAsia="en-US"/>
              </w:rPr>
            </w:pPr>
            <w:r w:rsidRPr="003B7064">
              <w:rPr>
                <w:sz w:val="28"/>
                <w:szCs w:val="28"/>
                <w:lang w:val="uk-UA" w:eastAsia="en-US"/>
              </w:rPr>
              <w:lastRenderedPageBreak/>
              <w:t>Професійні знання</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tabs>
                <w:tab w:val="left" w:pos="1380"/>
              </w:tabs>
              <w:spacing w:line="256" w:lineRule="auto"/>
              <w:jc w:val="center"/>
              <w:textAlignment w:val="baseline"/>
              <w:rPr>
                <w:color w:val="000000"/>
                <w:sz w:val="28"/>
                <w:szCs w:val="28"/>
                <w:lang w:val="uk-UA" w:eastAsia="en-US"/>
              </w:rPr>
            </w:pPr>
            <w:r w:rsidRPr="003B7064">
              <w:rPr>
                <w:color w:val="000000"/>
                <w:sz w:val="28"/>
                <w:szCs w:val="28"/>
                <w:lang w:val="uk-UA" w:eastAsia="en-US"/>
              </w:rPr>
              <w:t>Вимога</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jc w:val="center"/>
              <w:textAlignment w:val="baseline"/>
              <w:rPr>
                <w:color w:val="000000"/>
                <w:sz w:val="28"/>
                <w:szCs w:val="28"/>
                <w:lang w:val="uk-UA" w:eastAsia="en-US"/>
              </w:rPr>
            </w:pPr>
            <w:r w:rsidRPr="003B7064">
              <w:rPr>
                <w:color w:val="000000"/>
                <w:sz w:val="28"/>
                <w:szCs w:val="28"/>
                <w:lang w:val="uk-UA" w:eastAsia="en-US"/>
              </w:rPr>
              <w:t>Компоненти вимоги</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textAlignment w:val="baseline"/>
              <w:rPr>
                <w:color w:val="000000"/>
                <w:lang w:val="uk-UA" w:eastAsia="en-US"/>
              </w:rPr>
            </w:pPr>
            <w:r w:rsidRPr="003B7064">
              <w:rPr>
                <w:color w:val="000000"/>
                <w:lang w:val="uk-UA" w:eastAsia="en-US"/>
              </w:rPr>
              <w:t>Знання законодавства</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pStyle w:val="Style1"/>
              <w:widowControl/>
              <w:tabs>
                <w:tab w:val="left" w:pos="1032"/>
              </w:tabs>
              <w:spacing w:line="240" w:lineRule="auto"/>
              <w:ind w:firstLine="0"/>
              <w:jc w:val="left"/>
              <w:rPr>
                <w:color w:val="000000"/>
                <w:lang w:val="uk-UA" w:eastAsia="en-US"/>
              </w:rPr>
            </w:pPr>
            <w:r w:rsidRPr="003B7064">
              <w:rPr>
                <w:color w:val="000000"/>
                <w:lang w:val="uk-UA" w:eastAsia="en-US"/>
              </w:rPr>
              <w:t>1) Конституція України;</w:t>
            </w:r>
          </w:p>
          <w:p w:rsidR="00C60FC5" w:rsidRPr="003B7064" w:rsidRDefault="00C60FC5" w:rsidP="003229B3">
            <w:pPr>
              <w:pStyle w:val="Style1"/>
              <w:widowControl/>
              <w:tabs>
                <w:tab w:val="left" w:pos="1032"/>
              </w:tabs>
              <w:spacing w:line="240" w:lineRule="auto"/>
              <w:ind w:firstLine="0"/>
              <w:jc w:val="left"/>
              <w:rPr>
                <w:lang w:val="uk-UA" w:eastAsia="en-US"/>
              </w:rPr>
            </w:pPr>
            <w:r w:rsidRPr="003B7064">
              <w:rPr>
                <w:lang w:val="uk-UA" w:eastAsia="en-US"/>
              </w:rPr>
              <w:t>2) Закон України «Про державну службу»;</w:t>
            </w:r>
          </w:p>
          <w:p w:rsidR="00C60FC5" w:rsidRPr="003B7064" w:rsidRDefault="00C60FC5" w:rsidP="003229B3">
            <w:pPr>
              <w:pStyle w:val="Style1"/>
              <w:widowControl/>
              <w:tabs>
                <w:tab w:val="left" w:pos="1032"/>
              </w:tabs>
              <w:spacing w:line="240" w:lineRule="auto"/>
              <w:ind w:firstLine="0"/>
              <w:jc w:val="left"/>
              <w:rPr>
                <w:lang w:val="uk-UA" w:eastAsia="en-US"/>
              </w:rPr>
            </w:pPr>
            <w:r w:rsidRPr="003B7064">
              <w:rPr>
                <w:lang w:val="uk-UA" w:eastAsia="en-US"/>
              </w:rPr>
              <w:t>3) Закон України «Про запобігання корупції».</w:t>
            </w:r>
          </w:p>
        </w:tc>
      </w:tr>
      <w:tr w:rsidR="00C60FC5" w:rsidRPr="003B7064" w:rsidTr="003229B3">
        <w:tc>
          <w:tcPr>
            <w:tcW w:w="24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spacing w:line="256" w:lineRule="auto"/>
              <w:textAlignment w:val="baseline"/>
              <w:rPr>
                <w:color w:val="000000"/>
                <w:lang w:val="uk-UA" w:eastAsia="en-US"/>
              </w:rPr>
            </w:pPr>
            <w:r w:rsidRPr="003B7064">
              <w:rPr>
                <w:color w:val="000000"/>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2" w:type="dxa"/>
            <w:tcBorders>
              <w:top w:val="single" w:sz="6" w:space="0" w:color="000000"/>
              <w:left w:val="single" w:sz="6" w:space="0" w:color="000000"/>
              <w:bottom w:val="single" w:sz="6" w:space="0" w:color="000000"/>
              <w:right w:val="single" w:sz="6" w:space="0" w:color="000000"/>
            </w:tcBorders>
            <w:hideMark/>
          </w:tcPr>
          <w:p w:rsidR="00C60FC5" w:rsidRPr="003B7064" w:rsidRDefault="00C60FC5" w:rsidP="003229B3">
            <w:pPr>
              <w:textAlignment w:val="baseline"/>
              <w:rPr>
                <w:lang w:val="uk-UA"/>
              </w:rPr>
            </w:pPr>
            <w:r w:rsidRPr="003B7064">
              <w:rPr>
                <w:lang w:val="uk-UA"/>
              </w:rPr>
              <w:t>1) Положення про автоматизовану систему документообігу суду;</w:t>
            </w:r>
          </w:p>
          <w:p w:rsidR="00C60FC5" w:rsidRPr="003B7064" w:rsidRDefault="00C60FC5" w:rsidP="003229B3">
            <w:pPr>
              <w:textAlignment w:val="baseline"/>
              <w:rPr>
                <w:lang w:val="uk-UA"/>
              </w:rPr>
            </w:pPr>
            <w:r w:rsidRPr="003B7064">
              <w:rPr>
                <w:lang w:val="uk-UA"/>
              </w:rPr>
              <w:t xml:space="preserve">2) ДСТУ 4163-2003. Державна уніфікована система документації. Уніфікована система організаційно-розпорядчої документації. Вимоги до оформлення документів. </w:t>
            </w:r>
          </w:p>
          <w:p w:rsidR="00C60FC5" w:rsidRPr="003B7064" w:rsidRDefault="00C60FC5" w:rsidP="003229B3">
            <w:pPr>
              <w:textAlignment w:val="baseline"/>
              <w:rPr>
                <w:lang w:val="uk-UA"/>
              </w:rPr>
            </w:pPr>
            <w:r w:rsidRPr="003B7064">
              <w:rPr>
                <w:lang w:val="uk-UA"/>
              </w:rPr>
              <w:t>3) Інструкції, порядки, положення та правила з діловодства;</w:t>
            </w:r>
          </w:p>
          <w:p w:rsidR="00C60FC5" w:rsidRPr="003B7064" w:rsidRDefault="00C60FC5" w:rsidP="003229B3">
            <w:pPr>
              <w:textAlignment w:val="baseline"/>
              <w:rPr>
                <w:lang w:val="uk-UA"/>
              </w:rPr>
            </w:pPr>
            <w:r w:rsidRPr="003B7064">
              <w:rPr>
                <w:lang w:val="uk-UA"/>
              </w:rPr>
              <w:t>4) Інструкції, порядки, переліки, положення та правила з архівної роботи;</w:t>
            </w:r>
          </w:p>
          <w:p w:rsidR="00C60FC5" w:rsidRPr="003B7064" w:rsidRDefault="00C60FC5" w:rsidP="003229B3">
            <w:pPr>
              <w:textAlignment w:val="baseline"/>
              <w:rPr>
                <w:lang w:val="uk-UA"/>
              </w:rPr>
            </w:pPr>
            <w:r w:rsidRPr="003B7064">
              <w:rPr>
                <w:lang w:val="uk-UA"/>
              </w:rPr>
              <w:t>5) Порядок роботи з електронними документами у діловодстві та їх підготовки до передавання на архівне зберігання;</w:t>
            </w:r>
          </w:p>
          <w:p w:rsidR="00C60FC5" w:rsidRPr="003B7064" w:rsidRDefault="00C60FC5" w:rsidP="003229B3">
            <w:pPr>
              <w:pStyle w:val="Style1"/>
              <w:widowControl/>
              <w:tabs>
                <w:tab w:val="left" w:pos="1032"/>
              </w:tabs>
              <w:spacing w:line="240" w:lineRule="auto"/>
              <w:ind w:firstLine="0"/>
              <w:jc w:val="left"/>
              <w:rPr>
                <w:color w:val="000000"/>
                <w:lang w:val="uk-UA" w:eastAsia="en-US"/>
              </w:rPr>
            </w:pPr>
            <w:r w:rsidRPr="003B7064">
              <w:rPr>
                <w:lang w:val="uk-UA"/>
              </w:rPr>
              <w:t>6) Порядок ведення Єдиного державного реєстру судових рішень.</w:t>
            </w:r>
          </w:p>
        </w:tc>
      </w:tr>
    </w:tbl>
    <w:p w:rsidR="00C60FC5" w:rsidRPr="003B7064" w:rsidRDefault="00C60FC5" w:rsidP="00C60FC5">
      <w:pPr>
        <w:rPr>
          <w:lang w:val="uk-UA"/>
        </w:rPr>
      </w:pPr>
    </w:p>
    <w:p w:rsidR="006F2C94" w:rsidRPr="00C60FC5" w:rsidRDefault="006F2C94" w:rsidP="00C60FC5">
      <w:pPr>
        <w:rPr>
          <w:lang w:val="uk-UA"/>
        </w:rPr>
      </w:pPr>
      <w:bookmarkStart w:id="0" w:name="_GoBack"/>
      <w:bookmarkEnd w:id="0"/>
    </w:p>
    <w:sectPr w:rsidR="006F2C94" w:rsidRPr="00C60FC5" w:rsidSect="00F717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001"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1AC4"/>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036A8D"/>
    <w:multiLevelType w:val="hybridMultilevel"/>
    <w:tmpl w:val="B55E6BBC"/>
    <w:lvl w:ilvl="0" w:tplc="453C8CE6">
      <w:start w:val="1"/>
      <w:numFmt w:val="decimal"/>
      <w:lvlText w:val="%1."/>
      <w:lvlJc w:val="left"/>
      <w:pPr>
        <w:ind w:left="515" w:hanging="405"/>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15:restartNumberingAfterBreak="0">
    <w:nsid w:val="5E4D7FEA"/>
    <w:multiLevelType w:val="hybridMultilevel"/>
    <w:tmpl w:val="1F3A5DE2"/>
    <w:lvl w:ilvl="0" w:tplc="0A62C466">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6B57DCF"/>
    <w:multiLevelType w:val="hybridMultilevel"/>
    <w:tmpl w:val="2DD841FE"/>
    <w:lvl w:ilvl="0" w:tplc="4CB42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64"/>
    <w:rsid w:val="00050FD6"/>
    <w:rsid w:val="00063D15"/>
    <w:rsid w:val="000A05A9"/>
    <w:rsid w:val="000B3E7C"/>
    <w:rsid w:val="000D4475"/>
    <w:rsid w:val="000D7801"/>
    <w:rsid w:val="000F51B3"/>
    <w:rsid w:val="000F55A5"/>
    <w:rsid w:val="001000D9"/>
    <w:rsid w:val="001156FD"/>
    <w:rsid w:val="00151464"/>
    <w:rsid w:val="001C3D03"/>
    <w:rsid w:val="00226212"/>
    <w:rsid w:val="00282267"/>
    <w:rsid w:val="00282E66"/>
    <w:rsid w:val="00304FCE"/>
    <w:rsid w:val="00321EBD"/>
    <w:rsid w:val="00322C35"/>
    <w:rsid w:val="00343D87"/>
    <w:rsid w:val="003867EF"/>
    <w:rsid w:val="003B47DF"/>
    <w:rsid w:val="003C4CBD"/>
    <w:rsid w:val="00431F69"/>
    <w:rsid w:val="00440F70"/>
    <w:rsid w:val="00457379"/>
    <w:rsid w:val="00457952"/>
    <w:rsid w:val="00461810"/>
    <w:rsid w:val="00464067"/>
    <w:rsid w:val="00464EE5"/>
    <w:rsid w:val="00491D5F"/>
    <w:rsid w:val="004C2AAC"/>
    <w:rsid w:val="004D085B"/>
    <w:rsid w:val="004F5080"/>
    <w:rsid w:val="005171DB"/>
    <w:rsid w:val="005351E0"/>
    <w:rsid w:val="00551388"/>
    <w:rsid w:val="00570022"/>
    <w:rsid w:val="00592C91"/>
    <w:rsid w:val="005A0B20"/>
    <w:rsid w:val="005B1B6B"/>
    <w:rsid w:val="005B6CEB"/>
    <w:rsid w:val="005C74D0"/>
    <w:rsid w:val="005E2BDF"/>
    <w:rsid w:val="005F4C44"/>
    <w:rsid w:val="006C227D"/>
    <w:rsid w:val="006C52D1"/>
    <w:rsid w:val="006D0ED7"/>
    <w:rsid w:val="006D674D"/>
    <w:rsid w:val="006F2C94"/>
    <w:rsid w:val="006F527D"/>
    <w:rsid w:val="00701AA5"/>
    <w:rsid w:val="00710682"/>
    <w:rsid w:val="00714524"/>
    <w:rsid w:val="00735365"/>
    <w:rsid w:val="00745649"/>
    <w:rsid w:val="0076192B"/>
    <w:rsid w:val="0076196E"/>
    <w:rsid w:val="007741B5"/>
    <w:rsid w:val="007818EC"/>
    <w:rsid w:val="007D20F1"/>
    <w:rsid w:val="007F6433"/>
    <w:rsid w:val="0080023C"/>
    <w:rsid w:val="0082185C"/>
    <w:rsid w:val="00824D82"/>
    <w:rsid w:val="00872C03"/>
    <w:rsid w:val="008850E2"/>
    <w:rsid w:val="008B520F"/>
    <w:rsid w:val="008C08FD"/>
    <w:rsid w:val="00907654"/>
    <w:rsid w:val="00911B4B"/>
    <w:rsid w:val="00917257"/>
    <w:rsid w:val="00923A25"/>
    <w:rsid w:val="00931599"/>
    <w:rsid w:val="00965CB2"/>
    <w:rsid w:val="00970D86"/>
    <w:rsid w:val="00993613"/>
    <w:rsid w:val="009A2C34"/>
    <w:rsid w:val="009A7AFB"/>
    <w:rsid w:val="009B6377"/>
    <w:rsid w:val="009C1272"/>
    <w:rsid w:val="009C6367"/>
    <w:rsid w:val="009D75BC"/>
    <w:rsid w:val="009E5F7F"/>
    <w:rsid w:val="009F3108"/>
    <w:rsid w:val="00A12AA4"/>
    <w:rsid w:val="00A15577"/>
    <w:rsid w:val="00A30B25"/>
    <w:rsid w:val="00A4285C"/>
    <w:rsid w:val="00A54819"/>
    <w:rsid w:val="00A66C62"/>
    <w:rsid w:val="00A94242"/>
    <w:rsid w:val="00AA03BB"/>
    <w:rsid w:val="00AB0E5D"/>
    <w:rsid w:val="00AB41CB"/>
    <w:rsid w:val="00AF5B9C"/>
    <w:rsid w:val="00B05B28"/>
    <w:rsid w:val="00B71964"/>
    <w:rsid w:val="00B746A6"/>
    <w:rsid w:val="00BE0BBD"/>
    <w:rsid w:val="00BF6C00"/>
    <w:rsid w:val="00C47179"/>
    <w:rsid w:val="00C60B47"/>
    <w:rsid w:val="00C60FC5"/>
    <w:rsid w:val="00C8120B"/>
    <w:rsid w:val="00C82339"/>
    <w:rsid w:val="00C9472C"/>
    <w:rsid w:val="00CB5F29"/>
    <w:rsid w:val="00CD45E8"/>
    <w:rsid w:val="00D005F7"/>
    <w:rsid w:val="00D01138"/>
    <w:rsid w:val="00D159F1"/>
    <w:rsid w:val="00D43D12"/>
    <w:rsid w:val="00D50E5C"/>
    <w:rsid w:val="00D66226"/>
    <w:rsid w:val="00D67A9B"/>
    <w:rsid w:val="00DB391D"/>
    <w:rsid w:val="00DB3EAF"/>
    <w:rsid w:val="00DC2FBF"/>
    <w:rsid w:val="00DD40C5"/>
    <w:rsid w:val="00DD4C19"/>
    <w:rsid w:val="00E1322A"/>
    <w:rsid w:val="00E3398A"/>
    <w:rsid w:val="00E9390C"/>
    <w:rsid w:val="00E95DA0"/>
    <w:rsid w:val="00EA3AAD"/>
    <w:rsid w:val="00EB142B"/>
    <w:rsid w:val="00EB1EF0"/>
    <w:rsid w:val="00ED6CC7"/>
    <w:rsid w:val="00EF351D"/>
    <w:rsid w:val="00F008E7"/>
    <w:rsid w:val="00F02A34"/>
    <w:rsid w:val="00F06F47"/>
    <w:rsid w:val="00F10595"/>
    <w:rsid w:val="00F20BBD"/>
    <w:rsid w:val="00F30811"/>
    <w:rsid w:val="00F5293C"/>
    <w:rsid w:val="00F6515F"/>
    <w:rsid w:val="00F7179B"/>
    <w:rsid w:val="00FA3404"/>
    <w:rsid w:val="00FE235F"/>
    <w:rsid w:val="00FF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7947-A9AF-4112-B39B-06A0AD9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964"/>
    <w:pPr>
      <w:spacing w:after="0" w:line="240" w:lineRule="auto"/>
    </w:pPr>
    <w:rPr>
      <w:rFonts w:ascii="Times New Roman" w:eastAsia="Times New Roman" w:hAnsi="Times New Roman" w:cs="Times New Roman"/>
      <w:sz w:val="24"/>
      <w:szCs w:val="24"/>
      <w:lang w:eastAsia="ru-RU"/>
    </w:rPr>
  </w:style>
  <w:style w:type="paragraph" w:customStyle="1" w:styleId="a4">
    <w:name w:val="Стандарт"/>
    <w:rsid w:val="00B7196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063D15"/>
    <w:pPr>
      <w:ind w:left="720"/>
      <w:contextualSpacing/>
    </w:pPr>
  </w:style>
  <w:style w:type="paragraph" w:styleId="a6">
    <w:name w:val="Balloon Text"/>
    <w:basedOn w:val="a"/>
    <w:link w:val="a7"/>
    <w:uiPriority w:val="99"/>
    <w:semiHidden/>
    <w:unhideWhenUsed/>
    <w:rsid w:val="009C6367"/>
    <w:rPr>
      <w:rFonts w:ascii="Segoe UI" w:hAnsi="Segoe UI" w:cs="Segoe UI"/>
      <w:sz w:val="18"/>
      <w:szCs w:val="18"/>
    </w:rPr>
  </w:style>
  <w:style w:type="character" w:customStyle="1" w:styleId="a7">
    <w:name w:val="Текст выноски Знак"/>
    <w:basedOn w:val="a0"/>
    <w:link w:val="a6"/>
    <w:uiPriority w:val="99"/>
    <w:semiHidden/>
    <w:rsid w:val="009C6367"/>
    <w:rPr>
      <w:rFonts w:ascii="Segoe UI" w:eastAsia="Times New Roman" w:hAnsi="Segoe UI" w:cs="Segoe UI"/>
      <w:sz w:val="18"/>
      <w:szCs w:val="18"/>
      <w:lang w:eastAsia="ru-RU"/>
    </w:rPr>
  </w:style>
  <w:style w:type="paragraph" w:styleId="a8">
    <w:name w:val="Block Text"/>
    <w:basedOn w:val="a"/>
    <w:rsid w:val="0082185C"/>
    <w:pPr>
      <w:ind w:left="5040" w:right="-483"/>
    </w:pPr>
    <w:rPr>
      <w:sz w:val="28"/>
      <w:szCs w:val="20"/>
      <w:lang w:val="uk-UA"/>
    </w:rPr>
  </w:style>
  <w:style w:type="character" w:customStyle="1" w:styleId="2">
    <w:name w:val="Основной текст (2)"/>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uk-UA" w:eastAsia="uk-UA" w:bidi="uk-UA"/>
    </w:rPr>
  </w:style>
  <w:style w:type="character" w:customStyle="1" w:styleId="2TrebuchetMS105pt-2pt">
    <w:name w:val="Основной текст (2) + Trebuchet MS;10;5 pt;Курсив;Интервал -2 pt"/>
    <w:basedOn w:val="a0"/>
    <w:rsid w:val="0082185C"/>
    <w:rPr>
      <w:rFonts w:ascii="Trebuchet MS" w:eastAsia="Trebuchet MS" w:hAnsi="Trebuchet MS" w:cs="Trebuchet MS"/>
      <w:b w:val="0"/>
      <w:bCs w:val="0"/>
      <w:i/>
      <w:iCs/>
      <w:smallCaps w:val="0"/>
      <w:strike w:val="0"/>
      <w:color w:val="000000"/>
      <w:spacing w:val="-40"/>
      <w:w w:val="100"/>
      <w:position w:val="0"/>
      <w:sz w:val="21"/>
      <w:szCs w:val="21"/>
      <w:u w:val="none"/>
      <w:lang w:val="uk-UA" w:eastAsia="uk-UA" w:bidi="uk-UA"/>
    </w:rPr>
  </w:style>
  <w:style w:type="character" w:customStyle="1" w:styleId="6BookmanOldStyle75pt">
    <w:name w:val="Основной текст (6)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character" w:customStyle="1" w:styleId="64pt1pt">
    <w:name w:val="Основной текст (6) + 4 pt;Курсив;Интервал 1 pt"/>
    <w:basedOn w:val="a0"/>
    <w:rsid w:val="0082185C"/>
    <w:rPr>
      <w:rFonts w:ascii="Century Schoolbook" w:eastAsia="Century Schoolbook" w:hAnsi="Century Schoolbook" w:cs="Century Schoolbook"/>
      <w:b w:val="0"/>
      <w:bCs w:val="0"/>
      <w:i/>
      <w:iCs/>
      <w:smallCaps w:val="0"/>
      <w:strike w:val="0"/>
      <w:color w:val="000000"/>
      <w:spacing w:val="20"/>
      <w:w w:val="100"/>
      <w:position w:val="0"/>
      <w:sz w:val="8"/>
      <w:szCs w:val="8"/>
      <w:u w:val="none"/>
      <w:lang w:val="uk-UA" w:eastAsia="uk-UA" w:bidi="uk-UA"/>
    </w:rPr>
  </w:style>
  <w:style w:type="character" w:customStyle="1" w:styleId="6">
    <w:name w:val="Основной текст (6)"/>
    <w:basedOn w:val="a0"/>
    <w:rsid w:val="0082185C"/>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uk-UA" w:eastAsia="uk-UA" w:bidi="uk-UA"/>
    </w:rPr>
  </w:style>
  <w:style w:type="character" w:customStyle="1" w:styleId="16105pt">
    <w:name w:val="Основной текст (16) + 10;5 pt;Не курсив"/>
    <w:basedOn w:val="a0"/>
    <w:rsid w:val="0082185C"/>
    <w:rPr>
      <w:rFonts w:ascii="Century Schoolbook" w:eastAsia="Century Schoolbook" w:hAnsi="Century Schoolbook" w:cs="Century Schoolbook"/>
      <w:i/>
      <w:iCs/>
      <w:color w:val="000000"/>
      <w:w w:val="100"/>
      <w:position w:val="0"/>
      <w:sz w:val="21"/>
      <w:szCs w:val="21"/>
      <w:shd w:val="clear" w:color="auto" w:fill="FFFFFF"/>
      <w:lang w:val="uk-UA" w:eastAsia="uk-UA" w:bidi="uk-UA"/>
    </w:rPr>
  </w:style>
  <w:style w:type="character" w:customStyle="1" w:styleId="24pt">
    <w:name w:val="Основной текст (2) + 4 pt;Курсив"/>
    <w:basedOn w:val="a0"/>
    <w:rsid w:val="0082185C"/>
    <w:rPr>
      <w:rFonts w:ascii="Century Schoolbook" w:eastAsia="Century Schoolbook" w:hAnsi="Century Schoolbook" w:cs="Century Schoolbook"/>
      <w:b w:val="0"/>
      <w:bCs w:val="0"/>
      <w:i/>
      <w:iCs/>
      <w:smallCaps w:val="0"/>
      <w:strike w:val="0"/>
      <w:color w:val="000000"/>
      <w:spacing w:val="0"/>
      <w:w w:val="100"/>
      <w:position w:val="0"/>
      <w:sz w:val="8"/>
      <w:szCs w:val="8"/>
      <w:u w:val="none"/>
      <w:lang w:val="uk-UA" w:eastAsia="uk-UA" w:bidi="uk-UA"/>
    </w:rPr>
  </w:style>
  <w:style w:type="character" w:customStyle="1" w:styleId="2BookmanOldStyle75pt">
    <w:name w:val="Основной текст (2) + Bookman Old Style;7;5 pt;Малые прописные"/>
    <w:basedOn w:val="a0"/>
    <w:rsid w:val="0082185C"/>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uk-UA" w:eastAsia="uk-UA" w:bidi="uk-UA"/>
    </w:rPr>
  </w:style>
  <w:style w:type="paragraph" w:customStyle="1" w:styleId="Style1">
    <w:name w:val="Style1"/>
    <w:basedOn w:val="a"/>
    <w:rsid w:val="007741B5"/>
    <w:pPr>
      <w:widowControl w:val="0"/>
      <w:autoSpaceDE w:val="0"/>
      <w:autoSpaceDN w:val="0"/>
      <w:adjustRightInd w:val="0"/>
      <w:spacing w:line="322" w:lineRule="exact"/>
      <w:ind w:firstLine="739"/>
      <w:jc w:val="both"/>
    </w:pPr>
  </w:style>
  <w:style w:type="character" w:customStyle="1" w:styleId="FontStyle15">
    <w:name w:val="Font Style15"/>
    <w:basedOn w:val="a0"/>
    <w:rsid w:val="009C1272"/>
    <w:rPr>
      <w:rFonts w:ascii="Times New Roman" w:hAnsi="Times New Roman" w:cs="Times New Roman"/>
      <w:sz w:val="26"/>
      <w:szCs w:val="26"/>
    </w:rPr>
  </w:style>
  <w:style w:type="character" w:customStyle="1" w:styleId="rvts0">
    <w:name w:val="rvts0"/>
    <w:uiPriority w:val="99"/>
    <w:rsid w:val="00FE235F"/>
    <w:rPr>
      <w:rFonts w:cs="Times New Roman"/>
    </w:rPr>
  </w:style>
  <w:style w:type="character" w:styleId="a9">
    <w:name w:val="Hyperlink"/>
    <w:basedOn w:val="a0"/>
    <w:uiPriority w:val="99"/>
    <w:unhideWhenUsed/>
    <w:rsid w:val="00D66226"/>
    <w:rPr>
      <w:color w:val="0563C1" w:themeColor="hyperlink"/>
      <w:u w:val="single"/>
    </w:rPr>
  </w:style>
  <w:style w:type="paragraph" w:styleId="aa">
    <w:name w:val="annotation text"/>
    <w:basedOn w:val="a"/>
    <w:link w:val="ab"/>
    <w:uiPriority w:val="99"/>
    <w:semiHidden/>
    <w:unhideWhenUsed/>
    <w:rsid w:val="00A54819"/>
    <w:pPr>
      <w:spacing w:after="200"/>
    </w:pPr>
    <w:rPr>
      <w:rFonts w:ascii="Calibri" w:hAnsi="Calibri"/>
      <w:sz w:val="20"/>
      <w:szCs w:val="20"/>
      <w:lang w:eastAsia="en-US"/>
    </w:rPr>
  </w:style>
  <w:style w:type="character" w:customStyle="1" w:styleId="ab">
    <w:name w:val="Текст примечания Знак"/>
    <w:basedOn w:val="a0"/>
    <w:link w:val="aa"/>
    <w:uiPriority w:val="99"/>
    <w:semiHidden/>
    <w:rsid w:val="00A54819"/>
    <w:rPr>
      <w:rFonts w:ascii="Calibri" w:eastAsia="Times New Roman" w:hAnsi="Calibri" w:cs="Times New Roman"/>
      <w:sz w:val="20"/>
      <w:szCs w:val="20"/>
    </w:rPr>
  </w:style>
  <w:style w:type="paragraph" w:styleId="ac">
    <w:name w:val="Normal (Web)"/>
    <w:basedOn w:val="a"/>
    <w:uiPriority w:val="99"/>
    <w:unhideWhenUsed/>
    <w:rsid w:val="003B47D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78431">
      <w:bodyDiv w:val="1"/>
      <w:marLeft w:val="0"/>
      <w:marRight w:val="0"/>
      <w:marTop w:val="0"/>
      <w:marBottom w:val="0"/>
      <w:divBdr>
        <w:top w:val="none" w:sz="0" w:space="0" w:color="auto"/>
        <w:left w:val="none" w:sz="0" w:space="0" w:color="auto"/>
        <w:bottom w:val="none" w:sz="0" w:space="0" w:color="auto"/>
        <w:right w:val="none" w:sz="0" w:space="0" w:color="auto"/>
      </w:divBdr>
    </w:div>
    <w:div w:id="20729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ariya@adm.cn.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C04E-6199-4834-94BE-E5AB673C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2017-09-14T07:11:00Z</cp:lastPrinted>
  <dcterms:created xsi:type="dcterms:W3CDTF">2017-09-07T04:32:00Z</dcterms:created>
  <dcterms:modified xsi:type="dcterms:W3CDTF">2018-07-13T08:15:00Z</dcterms:modified>
</cp:coreProperties>
</file>