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6" w:rsidRPr="00CB33E7" w:rsidRDefault="00967527" w:rsidP="000F5156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 w:rsidR="000F5156">
        <w:rPr>
          <w:sz w:val="20"/>
          <w:szCs w:val="20"/>
          <w:lang w:val="uk-UA"/>
        </w:rPr>
        <w:t xml:space="preserve">Додаток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156" w:rsidRPr="00CB33E7" w:rsidRDefault="000F5156" w:rsidP="000F5156">
      <w:pPr>
        <w:pStyle w:val="a3"/>
        <w:spacing w:before="0" w:beforeAutospacing="0" w:after="0" w:afterAutospacing="0"/>
        <w:ind w:left="720"/>
        <w:rPr>
          <w:b/>
          <w:sz w:val="20"/>
          <w:szCs w:val="20"/>
          <w:lang w:val="uk-UA"/>
        </w:rPr>
      </w:pPr>
      <w:r w:rsidRPr="00CB33E7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0F5156" w:rsidRPr="00CB33E7" w:rsidRDefault="000F5156" w:rsidP="000F5156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CB33E7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Наказом  керівника апарату</w:t>
      </w:r>
    </w:p>
    <w:p w:rsidR="000F5156" w:rsidRPr="00CB33E7" w:rsidRDefault="000F5156" w:rsidP="000F5156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CB33E7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Господарського суду</w:t>
      </w:r>
    </w:p>
    <w:p w:rsidR="000F5156" w:rsidRPr="00CB33E7" w:rsidRDefault="000F5156" w:rsidP="000F5156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CB33E7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Дніпропетровської області</w:t>
      </w:r>
    </w:p>
    <w:p w:rsidR="000F5156" w:rsidRPr="000514B7" w:rsidRDefault="000F5156" w:rsidP="000F5156">
      <w:pPr>
        <w:rPr>
          <w:rFonts w:ascii="Times New Roman" w:hAnsi="Times New Roman" w:cs="Times New Roman"/>
          <w:lang w:val="uk-UA"/>
        </w:rPr>
      </w:pPr>
      <w:r w:rsidRPr="00CB33E7">
        <w:rPr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BC32D7">
        <w:rPr>
          <w:sz w:val="20"/>
          <w:szCs w:val="20"/>
        </w:rPr>
        <w:t xml:space="preserve">  </w:t>
      </w:r>
      <w:r w:rsidR="000514B7">
        <w:rPr>
          <w:sz w:val="20"/>
          <w:szCs w:val="20"/>
          <w:lang w:val="uk-UA"/>
        </w:rPr>
        <w:t xml:space="preserve">               </w:t>
      </w:r>
      <w:r w:rsidRPr="00BC32D7">
        <w:rPr>
          <w:sz w:val="20"/>
          <w:szCs w:val="20"/>
        </w:rPr>
        <w:t xml:space="preserve"> </w:t>
      </w:r>
      <w:r w:rsidRPr="000514B7">
        <w:rPr>
          <w:rFonts w:ascii="Times New Roman" w:hAnsi="Times New Roman" w:cs="Times New Roman"/>
          <w:sz w:val="20"/>
          <w:szCs w:val="20"/>
          <w:lang w:val="uk-UA"/>
        </w:rPr>
        <w:t>від 28 січня 2019 року № 6-А</w:t>
      </w:r>
    </w:p>
    <w:p w:rsidR="000F5156" w:rsidRDefault="000F5156" w:rsidP="000F515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УМОВИ</w:t>
      </w:r>
    </w:p>
    <w:p w:rsidR="000F5156" w:rsidRDefault="000F5156" w:rsidP="000F515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проведення конкурсу</w:t>
      </w:r>
    </w:p>
    <w:p w:rsidR="000F5156" w:rsidRDefault="000F5156" w:rsidP="000F5156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>на зайняття  вакантної посади державної служби категорії «В» - головного спеціаліста відділу аналізу і узагальнення практики застосування законодавства</w:t>
      </w:r>
    </w:p>
    <w:p w:rsidR="000F5156" w:rsidRDefault="000F5156" w:rsidP="000F5156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Господарського суду Дніпропетровської області </w:t>
      </w:r>
    </w:p>
    <w:p w:rsidR="000F5156" w:rsidRDefault="000F5156" w:rsidP="000F5156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>(1 посада)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6597"/>
      </w:tblGrid>
      <w:tr w:rsidR="000F5156" w:rsidRPr="00694479" w:rsidTr="001A072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6" w:rsidRPr="00694479" w:rsidRDefault="000F5156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</w:p>
          <w:p w:rsidR="000F5156" w:rsidRPr="00694479" w:rsidRDefault="000F5156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/>
                <w:sz w:val="28"/>
                <w:szCs w:val="28"/>
                <w:lang w:val="uk-UA"/>
              </w:rPr>
            </w:pPr>
            <w:r w:rsidRPr="00694479">
              <w:rPr>
                <w:b/>
                <w:sz w:val="28"/>
                <w:szCs w:val="28"/>
                <w:lang w:val="uk-UA"/>
              </w:rPr>
              <w:t xml:space="preserve">                                           Загальні умови</w:t>
            </w:r>
          </w:p>
        </w:tc>
      </w:tr>
      <w:tr w:rsidR="000F5156" w:rsidRPr="0032442A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Посадові </w:t>
            </w:r>
            <w:proofErr w:type="spellStart"/>
            <w:r w:rsidRPr="00694479">
              <w:rPr>
                <w:bCs/>
                <w:lang w:val="uk-UA"/>
              </w:rPr>
              <w:t>обов</w:t>
            </w:r>
            <w:proofErr w:type="spellEnd"/>
            <w:r w:rsidRPr="00694479">
              <w:rPr>
                <w:bCs/>
              </w:rPr>
              <w:t>’</w:t>
            </w:r>
            <w:proofErr w:type="spellStart"/>
            <w:r w:rsidRPr="00694479">
              <w:rPr>
                <w:bCs/>
                <w:lang w:val="uk-UA"/>
              </w:rPr>
              <w:t>язки</w:t>
            </w:r>
            <w:proofErr w:type="spellEnd"/>
            <w:r w:rsidRPr="00694479">
              <w:rPr>
                <w:bCs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Default="000F5156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аналізу і узагальнення практики застосування законодавства вивчає та узагальнює судову практику, аналізує результати діяльності суду на підставі статистичних даних.</w:t>
            </w:r>
          </w:p>
          <w:p w:rsidR="000F5156" w:rsidRDefault="000F5156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Проводить узагальнення за матеріалами переглянутих в апеляційному та касаційному порядку справ, згідно з планами роботи суду, дорученнями і завданнями начальника відділу.</w:t>
            </w:r>
          </w:p>
          <w:p w:rsidR="000F5156" w:rsidRDefault="000F5156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Аналізує дані судової статистики з визначенням тенденцій основних показників судочинства.</w:t>
            </w:r>
          </w:p>
          <w:p w:rsidR="000F5156" w:rsidRDefault="000F5156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Забезпечує організацію ведення діловодства у відділі згідно з визначеною номенклатурою відповідно до встановленого в суді порядку .</w:t>
            </w:r>
          </w:p>
          <w:p w:rsidR="000F5156" w:rsidRDefault="000F5156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За розпорядженням начальника відділу у зазначені строки готує проекти роз’яснень з питань застосування чинного законодавства.</w:t>
            </w: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ind w:firstLine="370"/>
              <w:rPr>
                <w:bCs/>
                <w:lang w:val="uk-UA"/>
              </w:rPr>
            </w:pPr>
            <w:r>
              <w:rPr>
                <w:lang w:val="uk-UA"/>
              </w:rPr>
              <w:t>Виконує інші доручення начальника відділу аналізу і узагальнення практики застосування законодавства, що належать до компетенції відділу.</w:t>
            </w:r>
          </w:p>
        </w:tc>
      </w:tr>
      <w:tr w:rsidR="000F5156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Умови оплати праці: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Default="000F5156" w:rsidP="000F5156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color w:val="000000"/>
                <w:lang w:val="uk-UA"/>
              </w:rPr>
            </w:pPr>
            <w:r w:rsidRPr="00213B25">
              <w:rPr>
                <w:color w:val="000000"/>
                <w:lang w:val="uk-UA"/>
              </w:rPr>
              <w:t>П</w:t>
            </w:r>
            <w:proofErr w:type="spellStart"/>
            <w:r w:rsidRPr="00213B25">
              <w:rPr>
                <w:color w:val="000000"/>
              </w:rPr>
              <w:t>осадов</w:t>
            </w:r>
            <w:r w:rsidRPr="00213B25">
              <w:rPr>
                <w:color w:val="000000"/>
                <w:lang w:val="uk-UA"/>
              </w:rPr>
              <w:t>ий</w:t>
            </w:r>
            <w:proofErr w:type="spellEnd"/>
            <w:r w:rsidRPr="00213B25">
              <w:rPr>
                <w:color w:val="000000"/>
              </w:rPr>
              <w:t xml:space="preserve"> оклад</w:t>
            </w:r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</w:t>
            </w:r>
            <w:r w:rsidRPr="00213B25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8</w:t>
            </w:r>
            <w:r w:rsidRPr="00213B25">
              <w:rPr>
                <w:color w:val="000000"/>
                <w:lang w:val="uk-UA"/>
              </w:rPr>
              <w:t xml:space="preserve">00,00 грн., </w:t>
            </w:r>
            <w:r w:rsidRPr="00213B25">
              <w:rPr>
                <w:color w:val="000000"/>
              </w:rPr>
              <w:t xml:space="preserve"> </w:t>
            </w:r>
          </w:p>
          <w:p w:rsidR="000F5156" w:rsidRPr="00213B25" w:rsidRDefault="000F5156" w:rsidP="000F5156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</w:t>
            </w:r>
            <w:proofErr w:type="spellStart"/>
            <w:r w:rsidRPr="00213B25">
              <w:rPr>
                <w:color w:val="000000"/>
              </w:rPr>
              <w:t>вислугу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рокі</w:t>
            </w:r>
            <w:proofErr w:type="spellEnd"/>
            <w:r w:rsidRPr="00213B25">
              <w:rPr>
                <w:color w:val="000000"/>
                <w:lang w:val="uk-UA"/>
              </w:rPr>
              <w:t xml:space="preserve">в: </w:t>
            </w:r>
            <w:r w:rsidRPr="00EC2DCC">
              <w:t xml:space="preserve">3 </w:t>
            </w:r>
            <w:proofErr w:type="spellStart"/>
            <w:r w:rsidRPr="00EC2DCC">
              <w:t>відсотки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за </w:t>
            </w:r>
            <w:proofErr w:type="spellStart"/>
            <w:r w:rsidRPr="00EC2DCC">
              <w:t>кожний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календарний</w:t>
            </w:r>
            <w:proofErr w:type="spellEnd"/>
            <w:r w:rsidRPr="00EC2DCC">
              <w:t xml:space="preserve"> </w:t>
            </w:r>
            <w:proofErr w:type="spellStart"/>
            <w:proofErr w:type="gramStart"/>
            <w:r w:rsidRPr="00EC2DCC">
              <w:t>р</w:t>
            </w:r>
            <w:proofErr w:type="gramEnd"/>
            <w:r w:rsidRPr="00EC2DCC">
              <w:t>ік</w:t>
            </w:r>
            <w:proofErr w:type="spellEnd"/>
            <w:r w:rsidRPr="00EC2DCC">
              <w:t xml:space="preserve"> стажу </w:t>
            </w:r>
            <w:proofErr w:type="spellStart"/>
            <w:r w:rsidRPr="00EC2DCC">
              <w:t>державної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служби</w:t>
            </w:r>
            <w:proofErr w:type="spellEnd"/>
            <w:r w:rsidRPr="00EC2DCC">
              <w:t xml:space="preserve">, </w:t>
            </w:r>
            <w:proofErr w:type="spellStart"/>
            <w:r w:rsidRPr="00EC2DCC">
              <w:t>але</w:t>
            </w:r>
            <w:proofErr w:type="spellEnd"/>
            <w:r w:rsidRPr="00EC2DCC">
              <w:t xml:space="preserve"> не </w:t>
            </w:r>
            <w:proofErr w:type="spellStart"/>
            <w:r w:rsidRPr="00EC2DCC">
              <w:t>більше</w:t>
            </w:r>
            <w:proofErr w:type="spellEnd"/>
            <w:r w:rsidRPr="00213B25">
              <w:rPr>
                <w:lang w:val="uk-UA"/>
              </w:rPr>
              <w:t xml:space="preserve"> </w:t>
            </w:r>
            <w:r w:rsidRPr="00EC2DCC">
              <w:t xml:space="preserve">50 </w:t>
            </w:r>
            <w:proofErr w:type="spellStart"/>
            <w:r w:rsidRPr="00EC2DCC">
              <w:t>відсотків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</w:t>
            </w:r>
            <w:r w:rsidRPr="00213B25">
              <w:rPr>
                <w:lang w:val="uk-UA"/>
              </w:rPr>
              <w:t>(ст.52 Закону України «Про державну службу</w:t>
            </w:r>
            <w:r>
              <w:rPr>
                <w:lang w:val="uk-UA"/>
              </w:rPr>
              <w:t>»</w:t>
            </w:r>
            <w:r w:rsidRPr="00213B25">
              <w:rPr>
                <w:lang w:val="uk-UA"/>
              </w:rPr>
              <w:t>),</w:t>
            </w:r>
            <w:r w:rsidRPr="00213B25">
              <w:rPr>
                <w:color w:val="000000"/>
              </w:rPr>
              <w:t xml:space="preserve"> </w:t>
            </w:r>
          </w:p>
          <w:p w:rsidR="000F5156" w:rsidRPr="00213B25" w:rsidRDefault="000F5156" w:rsidP="000F5156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ранг державного</w:t>
            </w:r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службовця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gramStart"/>
            <w:r w:rsidRPr="00213B25">
              <w:rPr>
                <w:color w:val="000000"/>
                <w:lang w:val="uk-UA"/>
              </w:rPr>
              <w:t>-</w:t>
            </w:r>
            <w:proofErr w:type="spellStart"/>
            <w:r w:rsidRPr="00EC2DCC">
              <w:t>в</w:t>
            </w:r>
            <w:proofErr w:type="gramEnd"/>
            <w:r w:rsidRPr="00EC2DCC">
              <w:t>ід</w:t>
            </w:r>
            <w:proofErr w:type="spellEnd"/>
            <w:r w:rsidRPr="00EC2DCC">
              <w:t xml:space="preserve"> 200 </w:t>
            </w:r>
            <w:r w:rsidRPr="00213B25">
              <w:rPr>
                <w:lang w:val="uk-UA"/>
              </w:rPr>
              <w:t>до</w:t>
            </w:r>
            <w:r w:rsidRPr="00EC2DCC">
              <w:t xml:space="preserve"> 500</w:t>
            </w:r>
            <w:r w:rsidRPr="00213B25">
              <w:rPr>
                <w:lang w:val="uk-UA"/>
              </w:rPr>
              <w:t xml:space="preserve"> </w:t>
            </w:r>
            <w:proofErr w:type="spellStart"/>
            <w:r w:rsidRPr="00EC2DCC">
              <w:t>грн</w:t>
            </w:r>
            <w:proofErr w:type="spellEnd"/>
            <w:r w:rsidRPr="00213B25">
              <w:rPr>
                <w:lang w:val="uk-UA"/>
              </w:rPr>
              <w:t>. (</w:t>
            </w:r>
            <w:r>
              <w:rPr>
                <w:lang w:val="uk-UA"/>
              </w:rPr>
              <w:t>постанова Кабінету Міністрів України від 18.01.2017 №15)</w:t>
            </w:r>
            <w:r w:rsidRPr="00213B25">
              <w:rPr>
                <w:lang w:val="uk-UA"/>
              </w:rPr>
              <w:t xml:space="preserve">, </w:t>
            </w:r>
          </w:p>
          <w:p w:rsidR="000F5156" w:rsidRPr="00C31A8E" w:rsidRDefault="000F5156" w:rsidP="000F5156">
            <w:pPr>
              <w:pStyle w:val="HTML"/>
              <w:numPr>
                <w:ilvl w:val="1"/>
                <w:numId w:val="1"/>
              </w:numPr>
              <w:ind w:left="43" w:firstLine="103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>нші</w:t>
            </w:r>
            <w:proofErr w:type="spellEnd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1A8E">
              <w:rPr>
                <w:rFonts w:ascii="Times New Roman" w:hAnsi="Times New Roman" w:cs="Times New Roman"/>
                <w:sz w:val="24"/>
                <w:szCs w:val="24"/>
              </w:rPr>
              <w:t xml:space="preserve">надбавки, </w:t>
            </w:r>
            <w:proofErr w:type="spellStart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 xml:space="preserve"> – у </w:t>
            </w:r>
            <w:proofErr w:type="spellStart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C31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156" w:rsidRPr="00E93211" w:rsidRDefault="000F5156" w:rsidP="001A0727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0F5156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     Безстроков</w:t>
            </w:r>
            <w:r>
              <w:rPr>
                <w:bCs/>
                <w:lang w:val="uk-UA"/>
              </w:rPr>
              <w:t>а посада</w:t>
            </w: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0F5156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Перелік документів, необхідних для участі в </w:t>
            </w:r>
            <w:r w:rsidRPr="00694479">
              <w:rPr>
                <w:bCs/>
                <w:lang w:val="uk-UA"/>
              </w:rPr>
              <w:lastRenderedPageBreak/>
              <w:t>конкурсі, та строк їх подання: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6" w:rsidRDefault="000F5156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0F5156" w:rsidRDefault="000F5156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про участь у </w:t>
            </w:r>
            <w:proofErr w:type="spellStart"/>
            <w:r>
              <w:rPr>
                <w:color w:val="000000"/>
              </w:rPr>
              <w:t>конкурсі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основних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мотивів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посади </w:t>
            </w:r>
            <w:r>
              <w:rPr>
                <w:color w:val="000000"/>
                <w:lang w:val="uk-UA"/>
              </w:rPr>
              <w:t>державної служби</w:t>
            </w:r>
            <w:r>
              <w:rPr>
                <w:color w:val="000000"/>
              </w:rPr>
              <w:t xml:space="preserve">,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  <w:r>
              <w:rPr>
                <w:color w:val="000000"/>
              </w:rPr>
              <w:t xml:space="preserve"> резюме </w:t>
            </w:r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дов</w:t>
            </w:r>
            <w:proofErr w:type="gramEnd"/>
            <w:r>
              <w:rPr>
                <w:color w:val="000000"/>
              </w:rPr>
              <w:t>ільній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>;</w:t>
            </w:r>
          </w:p>
          <w:p w:rsidR="000F5156" w:rsidRDefault="000F5156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 із повідомленням щодо не</w:t>
            </w:r>
            <w:proofErr w:type="spellStart"/>
            <w:r>
              <w:rPr>
                <w:color w:val="000000"/>
              </w:rPr>
              <w:t>застос</w:t>
            </w:r>
            <w:r>
              <w:rPr>
                <w:color w:val="000000"/>
                <w:lang w:val="uk-UA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заборон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частин</w:t>
            </w:r>
            <w:r>
              <w:rPr>
                <w:color w:val="000000"/>
                <w:lang w:val="uk-UA"/>
              </w:rPr>
              <w:t>ами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 w:rsidR="009A1664" w:rsidRPr="009A1664">
              <w:fldChar w:fldCharType="begin"/>
            </w:r>
            <w:r>
              <w:instrText xml:space="preserve"> HYPERLINK "http://zakon.rada.gov.ua/laws/show/1682-18" \l "n13" \t "_blank" </w:instrText>
            </w:r>
            <w:r w:rsidR="009A1664" w:rsidRPr="009A1664">
              <w:fldChar w:fldCharType="separate"/>
            </w:r>
            <w:r>
              <w:rPr>
                <w:rStyle w:val="a4"/>
                <w:color w:val="000099"/>
              </w:rPr>
              <w:t>третьою</w:t>
            </w:r>
            <w:proofErr w:type="spellEnd"/>
            <w:r w:rsidR="009A1664">
              <w:rPr>
                <w:rStyle w:val="a4"/>
                <w:color w:val="000099"/>
              </w:rPr>
              <w:fldChar w:fldCharType="end"/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</w:t>
            </w:r>
            <w:hyperlink r:id="rId5" w:anchor="n14" w:tgtFrame="_blank" w:history="1">
              <w:r>
                <w:rPr>
                  <w:rStyle w:val="a4"/>
                  <w:color w:val="000099"/>
                </w:rPr>
                <w:t>четвертою</w:t>
              </w:r>
            </w:hyperlink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статті</w:t>
            </w:r>
            <w:proofErr w:type="spellEnd"/>
            <w:r>
              <w:rPr>
                <w:color w:val="000000"/>
              </w:rPr>
              <w:t xml:space="preserve"> 1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>”</w:t>
            </w:r>
            <w:r>
              <w:rPr>
                <w:color w:val="000000"/>
                <w:lang w:val="uk-UA"/>
              </w:rPr>
              <w:t xml:space="preserve"> із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</w:t>
            </w:r>
            <w:r>
              <w:rPr>
                <w:color w:val="000000"/>
                <w:lang w:val="uk-UA"/>
              </w:rPr>
              <w:t>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згод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перевірки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 xml:space="preserve">на </w:t>
            </w:r>
            <w:proofErr w:type="spellStart"/>
            <w:r>
              <w:rPr>
                <w:color w:val="000000"/>
              </w:rPr>
              <w:t>оприлюднення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Закону;</w:t>
            </w:r>
          </w:p>
          <w:p w:rsidR="000F5156" w:rsidRDefault="000F5156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>) документа (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) про </w:t>
            </w:r>
            <w:proofErr w:type="spellStart"/>
            <w:r>
              <w:rPr>
                <w:color w:val="000000"/>
              </w:rPr>
              <w:t>освіту</w:t>
            </w:r>
            <w:proofErr w:type="spellEnd"/>
            <w:r>
              <w:rPr>
                <w:color w:val="000000"/>
              </w:rPr>
              <w:t>;</w:t>
            </w:r>
          </w:p>
          <w:p w:rsidR="000F5156" w:rsidRDefault="000F5156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5) </w:t>
            </w:r>
            <w:r>
              <w:rPr>
                <w:color w:val="000000"/>
                <w:lang w:val="uk-UA"/>
              </w:rPr>
              <w:t xml:space="preserve">оригінал </w:t>
            </w:r>
            <w:proofErr w:type="spellStart"/>
            <w:r>
              <w:rPr>
                <w:color w:val="000000"/>
              </w:rPr>
              <w:t>посвідчення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атестації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вільного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володіння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державною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>;</w:t>
            </w:r>
          </w:p>
          <w:p w:rsidR="000F5156" w:rsidRDefault="000F5156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заповнен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особов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картк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встановленого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зразка</w:t>
            </w:r>
            <w:proofErr w:type="spellEnd"/>
            <w:r>
              <w:rPr>
                <w:color w:val="000000"/>
              </w:rPr>
              <w:t>;</w:t>
            </w:r>
          </w:p>
          <w:p w:rsidR="000F5156" w:rsidRDefault="000F5156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деклараці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особи, </w:t>
            </w:r>
            <w:proofErr w:type="spellStart"/>
            <w:r>
              <w:rPr>
                <w:color w:val="000000"/>
              </w:rPr>
              <w:t>уповноваженої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функцій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за </w:t>
            </w:r>
            <w:proofErr w:type="spellStart"/>
            <w:r>
              <w:rPr>
                <w:color w:val="000000"/>
              </w:rPr>
              <w:t>минулий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  <w:lang w:val="uk-UA"/>
              </w:rPr>
              <w:t xml:space="preserve">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color w:val="000000"/>
                <w:lang w:val="uk-UA"/>
              </w:rPr>
              <w:t>веб-сайті</w:t>
            </w:r>
            <w:proofErr w:type="spellEnd"/>
            <w:r>
              <w:rPr>
                <w:color w:val="000000"/>
                <w:lang w:val="uk-UA"/>
              </w:rPr>
              <w:t xml:space="preserve"> НАЗК)</w:t>
            </w:r>
            <w:r>
              <w:rPr>
                <w:color w:val="000000"/>
              </w:rPr>
              <w:t>.</w:t>
            </w:r>
          </w:p>
          <w:p w:rsidR="000F5156" w:rsidRDefault="000F5156" w:rsidP="001A0727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 Строк подання: </w:t>
            </w: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до </w:t>
            </w:r>
            <w:r>
              <w:rPr>
                <w:b/>
                <w:bCs/>
                <w:lang w:val="uk-UA"/>
              </w:rPr>
              <w:t>18 год.00 хв. 20</w:t>
            </w:r>
            <w:r w:rsidRPr="0069447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лютого</w:t>
            </w:r>
            <w:r w:rsidRPr="00694479">
              <w:rPr>
                <w:b/>
                <w:bCs/>
                <w:lang w:val="uk-UA"/>
              </w:rPr>
              <w:t xml:space="preserve"> 2019 року</w:t>
            </w:r>
            <w:r w:rsidRPr="00694479">
              <w:rPr>
                <w:bCs/>
                <w:lang w:val="uk-UA"/>
              </w:rPr>
              <w:t xml:space="preserve"> </w:t>
            </w:r>
          </w:p>
        </w:tc>
      </w:tr>
      <w:tr w:rsidR="000F5156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 xml:space="preserve">Місце, час та дата початку </w:t>
            </w: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7111E3">
              <w:rPr>
                <w:b/>
                <w:bCs/>
                <w:lang w:val="uk-UA"/>
              </w:rPr>
              <w:t>27 лютого 2019 року</w:t>
            </w:r>
            <w:r>
              <w:rPr>
                <w:bCs/>
                <w:lang w:val="uk-UA"/>
              </w:rPr>
              <w:t xml:space="preserve">, </w:t>
            </w:r>
          </w:p>
          <w:p w:rsidR="000F5156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початок об 11год. 00 хв. </w:t>
            </w:r>
          </w:p>
          <w:p w:rsidR="000F5156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 адресою: Господарський суд Дніпропетровської області, </w:t>
            </w: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 Дніпро,вул. Володимира Винниченка, 1</w:t>
            </w:r>
          </w:p>
        </w:tc>
      </w:tr>
      <w:tr w:rsidR="000F5156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Гринь Олена Володимирівна  </w:t>
            </w: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тел. (056) 377-32-02, </w:t>
            </w:r>
          </w:p>
          <w:p w:rsidR="000F5156" w:rsidRDefault="000F5156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694479">
              <w:rPr>
                <w:bCs/>
                <w:lang w:val="uk-UA"/>
              </w:rPr>
              <w:t xml:space="preserve">електронна пошта: </w:t>
            </w:r>
            <w:hyperlink r:id="rId6" w:history="1">
              <w:r w:rsidRPr="00475B85">
                <w:rPr>
                  <w:rStyle w:val="a4"/>
                  <w:sz w:val="22"/>
                  <w:szCs w:val="22"/>
                  <w:lang w:val="en-US"/>
                </w:rPr>
                <w:t>o</w:t>
              </w:r>
              <w:r w:rsidRPr="00475B85">
                <w:rPr>
                  <w:rStyle w:val="a4"/>
                  <w:sz w:val="22"/>
                  <w:szCs w:val="22"/>
                </w:rPr>
                <w:t>.</w:t>
              </w:r>
              <w:r w:rsidRPr="00475B85">
                <w:rPr>
                  <w:rStyle w:val="a4"/>
                  <w:sz w:val="22"/>
                  <w:szCs w:val="22"/>
                  <w:lang w:val="en-US"/>
                </w:rPr>
                <w:t>grin</w:t>
              </w:r>
              <w:r w:rsidRPr="00475B85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dp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0F5156" w:rsidRPr="007111E3" w:rsidRDefault="000F5156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0F5156" w:rsidRPr="007111E3" w:rsidRDefault="000F5156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м. Дніпро, 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11E3">
              <w:rPr>
                <w:sz w:val="22"/>
                <w:szCs w:val="22"/>
                <w:lang w:val="uk-UA"/>
              </w:rPr>
              <w:t>Володимира Винниченка,1</w:t>
            </w: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111E3">
              <w:rPr>
                <w:sz w:val="22"/>
                <w:szCs w:val="22"/>
                <w:lang w:val="uk-UA"/>
              </w:rPr>
              <w:t>( з поміткою на конверті «Для участі у конкурсі»)</w:t>
            </w:r>
          </w:p>
        </w:tc>
      </w:tr>
    </w:tbl>
    <w:p w:rsidR="000F5156" w:rsidRDefault="000F5156" w:rsidP="000F5156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0F5156" w:rsidRPr="008129E1" w:rsidRDefault="000F5156" w:rsidP="000F51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92"/>
      </w:tblGrid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Освіта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74EF6">
              <w:rPr>
                <w:bCs/>
                <w:lang w:val="uk-UA"/>
              </w:rPr>
              <w:t>Вища</w:t>
            </w:r>
            <w:r>
              <w:rPr>
                <w:bCs/>
                <w:lang w:val="uk-UA"/>
              </w:rPr>
              <w:t xml:space="preserve">, </w:t>
            </w:r>
            <w:r w:rsidRPr="00874EF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не нижче </w:t>
            </w:r>
            <w:r w:rsidRPr="00874EF6">
              <w:rPr>
                <w:bCs/>
                <w:lang w:val="uk-UA"/>
              </w:rPr>
              <w:t>ступеня</w:t>
            </w:r>
            <w:r>
              <w:rPr>
                <w:bCs/>
                <w:lang w:val="uk-UA"/>
              </w:rPr>
              <w:t xml:space="preserve"> </w:t>
            </w:r>
            <w:r w:rsidR="005B4924">
              <w:rPr>
                <w:bCs/>
                <w:lang w:val="uk-UA"/>
              </w:rPr>
              <w:t xml:space="preserve">бакалавра, </w:t>
            </w:r>
            <w:r>
              <w:rPr>
                <w:bCs/>
                <w:lang w:val="uk-UA"/>
              </w:rPr>
              <w:t>молодшого бакалавра спеціальність  «правознавство»</w:t>
            </w:r>
          </w:p>
        </w:tc>
      </w:tr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Досвід роботи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Без вимог до досвіду роботи</w:t>
            </w:r>
          </w:p>
        </w:tc>
      </w:tr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Вільне</w:t>
            </w:r>
            <w:r>
              <w:rPr>
                <w:bCs/>
                <w:lang w:val="uk-UA"/>
              </w:rPr>
              <w:t xml:space="preserve"> володіння державною мовою</w:t>
            </w:r>
          </w:p>
        </w:tc>
      </w:tr>
    </w:tbl>
    <w:p w:rsidR="000F5156" w:rsidRDefault="000F5156" w:rsidP="000F515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0F5156" w:rsidRPr="008129E1" w:rsidRDefault="000F5156" w:rsidP="000F51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37300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373009">
              <w:rPr>
                <w:b/>
                <w:bCs/>
                <w:lang w:val="uk-UA"/>
              </w:rPr>
              <w:t>Вимоги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37300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/>
                <w:color w:val="303030"/>
                <w:shd w:val="clear" w:color="auto" w:fill="FFFFFF"/>
                <w:lang w:val="uk-UA"/>
              </w:rPr>
            </w:pPr>
            <w:r w:rsidRPr="00373009"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1. </w:t>
            </w:r>
            <w:r>
              <w:rPr>
                <w:bCs/>
                <w:lang w:val="uk-UA"/>
              </w:rPr>
              <w:t>Уміння працювати з комп’ютером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spellStart"/>
            <w:r w:rsidRPr="00694479">
              <w:rPr>
                <w:color w:val="303030"/>
                <w:shd w:val="clear" w:color="auto" w:fill="FFFFFF"/>
              </w:rPr>
              <w:t>Вміння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комп’ютерне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обладнання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 та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програмне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забезпечення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,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офісну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техніку</w:t>
            </w:r>
            <w:proofErr w:type="spellEnd"/>
          </w:p>
        </w:tc>
      </w:tr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Необхідні ділові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в</w:t>
            </w:r>
            <w:proofErr w:type="spellStart"/>
            <w:r>
              <w:rPr>
                <w:color w:val="2A2928"/>
                <w:shd w:val="clear" w:color="auto" w:fill="FFFFFF"/>
              </w:rPr>
              <w:t>міння</w:t>
            </w:r>
            <w:proofErr w:type="spellEnd"/>
            <w:r>
              <w:rPr>
                <w:color w:val="2A2928"/>
                <w:shd w:val="clear" w:color="auto" w:fill="FFFFFF"/>
              </w:rPr>
              <w:t xml:space="preserve"> активно </w:t>
            </w:r>
            <w:proofErr w:type="spellStart"/>
            <w:r>
              <w:rPr>
                <w:color w:val="2A2928"/>
                <w:shd w:val="clear" w:color="auto" w:fill="FFFFFF"/>
              </w:rPr>
              <w:t>слухати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>;</w:t>
            </w:r>
            <w:r w:rsidRPr="007C0B20">
              <w:rPr>
                <w:color w:val="2A2928"/>
                <w:shd w:val="clear" w:color="auto" w:fill="FFFFFF"/>
              </w:rPr>
              <w:t xml:space="preserve"> </w:t>
            </w:r>
          </w:p>
          <w:p w:rsidR="000F5156" w:rsidRPr="00373009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в</w:t>
            </w:r>
            <w:proofErr w:type="spellStart"/>
            <w:r>
              <w:rPr>
                <w:color w:val="2A2928"/>
                <w:shd w:val="clear" w:color="auto" w:fill="FFFFFF"/>
              </w:rPr>
              <w:t>иваженість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0F5156" w:rsidRPr="00E93211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здатність концентруватись на деталях.</w:t>
            </w:r>
          </w:p>
          <w:p w:rsidR="000F5156" w:rsidRPr="000C5127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</w:p>
        </w:tc>
      </w:tr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 Необхідні особисті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ініціативність; </w:t>
            </w:r>
          </w:p>
          <w:p w:rsidR="000F5156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г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>отовність допомогти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 xml:space="preserve"> </w:t>
            </w:r>
          </w:p>
          <w:p w:rsidR="000F5156" w:rsidRPr="007C0B20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е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>моційна стабільність</w:t>
            </w:r>
            <w:r>
              <w:rPr>
                <w:color w:val="2A2928"/>
                <w:shd w:val="clear" w:color="auto" w:fill="FFFFFF"/>
                <w:lang w:val="uk-UA"/>
              </w:rPr>
              <w:t>.</w:t>
            </w:r>
          </w:p>
        </w:tc>
      </w:tr>
      <w:tr w:rsidR="000F5156" w:rsidRPr="00694479" w:rsidTr="001A072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4479">
              <w:rPr>
                <w:b/>
                <w:bCs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>1. Знання законодавства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Конституція України</w:t>
            </w:r>
          </w:p>
          <w:p w:rsidR="000F5156" w:rsidRPr="00694479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державну службу»</w:t>
            </w:r>
          </w:p>
          <w:p w:rsidR="000F5156" w:rsidRPr="00694479" w:rsidRDefault="000F5156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запобігання корупції»</w:t>
            </w:r>
            <w:r>
              <w:t xml:space="preserve">       </w:t>
            </w:r>
          </w:p>
        </w:tc>
      </w:tr>
      <w:tr w:rsidR="000F5156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Знання спеціального законодавства, що пов’язане із завданнями та змістом роботи державного службовця до посадової інструкції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6" w:rsidRPr="00694479" w:rsidRDefault="000F5156" w:rsidP="001A0727">
            <w:pPr>
              <w:pStyle w:val="a3"/>
              <w:rPr>
                <w:color w:val="303030"/>
                <w:lang w:val="uk-UA"/>
              </w:rPr>
            </w:pPr>
            <w:r>
              <w:rPr>
                <w:bCs/>
                <w:lang w:val="uk-UA"/>
              </w:rPr>
              <w:t>- Закон України</w:t>
            </w:r>
            <w:r w:rsidRPr="00D1625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«Про судоустрій та статус суддів»</w:t>
            </w:r>
          </w:p>
        </w:tc>
      </w:tr>
    </w:tbl>
    <w:p w:rsidR="00C86C8F" w:rsidRPr="00B23685" w:rsidRDefault="00C86C8F" w:rsidP="000F5156">
      <w:pPr>
        <w:pStyle w:val="a3"/>
        <w:spacing w:before="0" w:beforeAutospacing="0" w:after="0" w:afterAutospacing="0"/>
        <w:ind w:left="720"/>
      </w:pPr>
    </w:p>
    <w:sectPr w:rsidR="00C86C8F" w:rsidRPr="00B23685" w:rsidSect="00E9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89A"/>
    <w:multiLevelType w:val="multilevel"/>
    <w:tmpl w:val="015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245"/>
    <w:rsid w:val="000514B7"/>
    <w:rsid w:val="000F5156"/>
    <w:rsid w:val="001B233B"/>
    <w:rsid w:val="001B251C"/>
    <w:rsid w:val="00456CD3"/>
    <w:rsid w:val="005B4924"/>
    <w:rsid w:val="00702361"/>
    <w:rsid w:val="0072722F"/>
    <w:rsid w:val="007A45A5"/>
    <w:rsid w:val="008337FD"/>
    <w:rsid w:val="00874245"/>
    <w:rsid w:val="008B6CE9"/>
    <w:rsid w:val="00967527"/>
    <w:rsid w:val="00986639"/>
    <w:rsid w:val="009A1664"/>
    <w:rsid w:val="00B23685"/>
    <w:rsid w:val="00C86C8F"/>
    <w:rsid w:val="00CB33E7"/>
    <w:rsid w:val="00CF67EB"/>
    <w:rsid w:val="00D876C4"/>
    <w:rsid w:val="00E9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874245"/>
    <w:rPr>
      <w:color w:val="0000FF"/>
      <w:u w:val="single"/>
    </w:rPr>
  </w:style>
  <w:style w:type="paragraph" w:styleId="a5">
    <w:name w:val="Body Text"/>
    <w:basedOn w:val="a"/>
    <w:link w:val="a6"/>
    <w:rsid w:val="008742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7424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87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7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75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rin@dp.arbitr.gov.ua" TargetMode="External"/><Relationship Id="rId5" Type="http://schemas.openxmlformats.org/officeDocument/2006/relationships/hyperlink" Target="http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12</cp:revision>
  <dcterms:created xsi:type="dcterms:W3CDTF">2019-01-22T12:19:00Z</dcterms:created>
  <dcterms:modified xsi:type="dcterms:W3CDTF">2019-01-28T10:01:00Z</dcterms:modified>
</cp:coreProperties>
</file>