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C118" w14:textId="494D1639" w:rsidR="00747E31" w:rsidRPr="00E6021B" w:rsidRDefault="00B23972" w:rsidP="00814751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3BD6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6" DrawAspect="Content" ObjectID="_1642853220" r:id="rId9"/>
        </w:object>
      </w:r>
    </w:p>
    <w:p w14:paraId="11AE7124" w14:textId="77777777" w:rsidR="00747E31" w:rsidRPr="00FF2B09" w:rsidRDefault="00B3116C" w:rsidP="00814751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</w:t>
      </w:r>
      <w:r w:rsidR="0091766C" w:rsidRPr="00FF2B09">
        <w:rPr>
          <w:sz w:val="32"/>
          <w:szCs w:val="32"/>
        </w:rPr>
        <w:t>А</w:t>
      </w:r>
      <w:r w:rsidRPr="00FF2B09">
        <w:rPr>
          <w:sz w:val="32"/>
          <w:szCs w:val="32"/>
        </w:rPr>
        <w:t xml:space="preserve"> СУДОВОЇ ОХОРОНИ</w:t>
      </w:r>
    </w:p>
    <w:p w14:paraId="6C372720" w14:textId="77777777" w:rsidR="00D41489" w:rsidRPr="00FF2B09" w:rsidRDefault="009E6C3D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1AE4F30C" w14:textId="77777777" w:rsidR="009E6C3D" w:rsidRPr="00FF2B09" w:rsidRDefault="00053031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</w:t>
      </w:r>
      <w:r w:rsidR="009E6C3D" w:rsidRPr="00FF2B09">
        <w:rPr>
          <w:b/>
          <w:sz w:val="32"/>
          <w:szCs w:val="32"/>
        </w:rPr>
        <w:t xml:space="preserve"> області</w:t>
      </w:r>
    </w:p>
    <w:p w14:paraId="5C4CCB54" w14:textId="77777777" w:rsidR="00D41489" w:rsidRPr="00FF2B09" w:rsidRDefault="00D41489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092149A8" w14:textId="77777777" w:rsidR="00747E31" w:rsidRPr="00FF2B09" w:rsidRDefault="00747E31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D137A56" w14:textId="77777777" w:rsidR="00747E31" w:rsidRPr="00277657" w:rsidRDefault="00747E31" w:rsidP="00277657">
      <w:pPr>
        <w:contextualSpacing/>
        <w:rPr>
          <w:sz w:val="28"/>
          <w:szCs w:val="28"/>
        </w:rPr>
      </w:pPr>
    </w:p>
    <w:p w14:paraId="4F4919F2" w14:textId="1B28D1A9" w:rsidR="00277657" w:rsidRPr="00376B03" w:rsidRDefault="00B434FA" w:rsidP="0072445B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10</w:t>
      </w:r>
      <w:r w:rsidR="003F49E6">
        <w:rPr>
          <w:szCs w:val="28"/>
          <w:lang w:val="ru-RU"/>
        </w:rPr>
        <w:t>.</w:t>
      </w:r>
      <w:r w:rsidR="0045621C">
        <w:rPr>
          <w:szCs w:val="28"/>
          <w:lang w:val="ru-RU"/>
        </w:rPr>
        <w:t>0</w:t>
      </w:r>
      <w:r w:rsidR="00BF7C48">
        <w:rPr>
          <w:szCs w:val="28"/>
          <w:lang w:val="ru-RU"/>
        </w:rPr>
        <w:t>2</w:t>
      </w:r>
      <w:r w:rsidR="00277657">
        <w:rPr>
          <w:szCs w:val="28"/>
        </w:rPr>
        <w:t>.</w:t>
      </w:r>
      <w:r w:rsidR="00277657" w:rsidRPr="00277657">
        <w:rPr>
          <w:szCs w:val="28"/>
          <w:lang w:val="ru-RU"/>
        </w:rPr>
        <w:t>20</w:t>
      </w:r>
      <w:r w:rsidR="0045621C">
        <w:rPr>
          <w:szCs w:val="28"/>
          <w:lang w:val="ru-RU"/>
        </w:rPr>
        <w:t>20</w:t>
      </w:r>
      <w:r w:rsidR="00277657">
        <w:rPr>
          <w:szCs w:val="28"/>
          <w:lang w:val="ru-RU"/>
        </w:rPr>
        <w:tab/>
      </w:r>
      <w:r w:rsidR="00FD5EB5">
        <w:rPr>
          <w:szCs w:val="28"/>
          <w:lang w:val="ru-RU"/>
        </w:rPr>
        <w:t xml:space="preserve">м. </w:t>
      </w:r>
      <w:r w:rsidR="00277657" w:rsidRPr="00E6021B">
        <w:rPr>
          <w:szCs w:val="28"/>
        </w:rPr>
        <w:t>Хмельницький</w:t>
      </w:r>
      <w:r w:rsidR="00277657">
        <w:rPr>
          <w:szCs w:val="28"/>
        </w:rPr>
        <w:tab/>
      </w:r>
      <w:r w:rsidR="00147346">
        <w:rPr>
          <w:szCs w:val="28"/>
        </w:rPr>
        <w:t xml:space="preserve">№ </w:t>
      </w:r>
      <w:r>
        <w:rPr>
          <w:szCs w:val="28"/>
        </w:rPr>
        <w:t>51</w:t>
      </w:r>
    </w:p>
    <w:p w14:paraId="4275378C" w14:textId="77777777" w:rsidR="007C6101" w:rsidRPr="00E6021B" w:rsidRDefault="007C6101" w:rsidP="00814751">
      <w:pPr>
        <w:pStyle w:val="21"/>
        <w:ind w:right="6094" w:firstLine="0"/>
        <w:contextualSpacing/>
        <w:jc w:val="left"/>
        <w:rPr>
          <w:szCs w:val="28"/>
        </w:rPr>
      </w:pPr>
    </w:p>
    <w:p w14:paraId="25E0DF83" w14:textId="77777777" w:rsidR="002942A9" w:rsidRPr="00FF2B09" w:rsidRDefault="002942A9" w:rsidP="00814751">
      <w:pPr>
        <w:ind w:right="5385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 xml:space="preserve">Про оголошення конкурсу на зайняття вакантних посад </w:t>
      </w:r>
      <w:r w:rsidR="009E6C3D" w:rsidRPr="00FF2B09">
        <w:rPr>
          <w:b/>
          <w:sz w:val="24"/>
          <w:szCs w:val="24"/>
        </w:rPr>
        <w:t>Територіального управління</w:t>
      </w:r>
      <w:r w:rsidR="0095059B"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 xml:space="preserve">Служби судової охорони </w:t>
      </w:r>
      <w:r w:rsidR="00053031" w:rsidRPr="00FF2B09">
        <w:rPr>
          <w:b/>
          <w:sz w:val="24"/>
          <w:szCs w:val="24"/>
        </w:rPr>
        <w:t>у Хмель</w:t>
      </w:r>
      <w:r w:rsidR="00BE6116" w:rsidRPr="00FF2B09">
        <w:rPr>
          <w:b/>
          <w:sz w:val="24"/>
          <w:szCs w:val="24"/>
        </w:rPr>
        <w:t>ницькій області</w:t>
      </w:r>
    </w:p>
    <w:p w14:paraId="3EEB5C69" w14:textId="77777777" w:rsidR="002942A9" w:rsidRDefault="002942A9" w:rsidP="00814751">
      <w:pPr>
        <w:ind w:firstLine="360"/>
        <w:contextualSpacing/>
        <w:rPr>
          <w:sz w:val="28"/>
          <w:szCs w:val="28"/>
        </w:rPr>
      </w:pPr>
    </w:p>
    <w:p w14:paraId="66450E58" w14:textId="77777777" w:rsidR="00277657" w:rsidRPr="00E6021B" w:rsidRDefault="00277657" w:rsidP="00814751">
      <w:pPr>
        <w:ind w:firstLine="360"/>
        <w:contextualSpacing/>
        <w:rPr>
          <w:sz w:val="28"/>
          <w:szCs w:val="28"/>
        </w:rPr>
      </w:pPr>
    </w:p>
    <w:p w14:paraId="02443CE2" w14:textId="334CC904" w:rsidR="002942A9" w:rsidRPr="00E6021B" w:rsidRDefault="002942A9" w:rsidP="00814751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="008D607F" w:rsidRPr="00E6021B">
        <w:rPr>
          <w:sz w:val="28"/>
          <w:szCs w:val="28"/>
        </w:rPr>
        <w:t>«</w:t>
      </w:r>
      <w:r w:rsidRPr="00E6021B">
        <w:rPr>
          <w:sz w:val="28"/>
          <w:szCs w:val="28"/>
        </w:rPr>
        <w:t>Про судоустрій і статус суддів</w:t>
      </w:r>
      <w:r w:rsidR="008D607F" w:rsidRPr="00E6021B">
        <w:rPr>
          <w:sz w:val="28"/>
          <w:szCs w:val="28"/>
        </w:rPr>
        <w:t>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>ади правосуддя від 30.10.2018 № </w:t>
      </w:r>
      <w:r w:rsidRPr="00E6021B">
        <w:rPr>
          <w:rFonts w:eastAsiaTheme="minorHAnsi"/>
          <w:sz w:val="28"/>
          <w:szCs w:val="28"/>
          <w:lang w:eastAsia="en-US" w:bidi="en-US"/>
        </w:rPr>
        <w:t>3308/0/15-18</w:t>
      </w:r>
      <w:r w:rsidR="00FC7108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зі змінами</w:t>
      </w:r>
      <w:r w:rsidR="00B05ECE" w:rsidRPr="00E6021B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внесеними рішенням Вищої ради правосуддя від 04.06.2019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>1536/0/15-19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та на виконання доручення Служби судової охорони від </w:t>
      </w:r>
      <w:r w:rsidR="009662C1">
        <w:rPr>
          <w:rFonts w:eastAsiaTheme="minorHAnsi"/>
          <w:sz w:val="28"/>
          <w:szCs w:val="28"/>
          <w:lang w:eastAsia="en-US" w:bidi="en-US"/>
        </w:rPr>
        <w:t>07</w:t>
      </w:r>
      <w:r w:rsidR="0081195A">
        <w:rPr>
          <w:rFonts w:eastAsiaTheme="minorHAnsi"/>
          <w:sz w:val="28"/>
          <w:szCs w:val="28"/>
          <w:lang w:eastAsia="en-US" w:bidi="en-US"/>
        </w:rPr>
        <w:t>.</w:t>
      </w:r>
      <w:r w:rsidR="009662C1">
        <w:rPr>
          <w:rFonts w:eastAsiaTheme="minorHAnsi"/>
          <w:sz w:val="28"/>
          <w:szCs w:val="28"/>
          <w:lang w:eastAsia="en-US" w:bidi="en-US"/>
        </w:rPr>
        <w:t>0</w:t>
      </w:r>
      <w:r w:rsidR="0081195A">
        <w:rPr>
          <w:rFonts w:eastAsiaTheme="minorHAnsi"/>
          <w:sz w:val="28"/>
          <w:szCs w:val="28"/>
          <w:lang w:eastAsia="en-US" w:bidi="en-US"/>
        </w:rPr>
        <w:t>2.20</w:t>
      </w:r>
      <w:r w:rsidR="009662C1">
        <w:rPr>
          <w:rFonts w:eastAsiaTheme="minorHAnsi"/>
          <w:sz w:val="28"/>
          <w:szCs w:val="28"/>
          <w:lang w:eastAsia="en-US" w:bidi="en-US"/>
        </w:rPr>
        <w:t>20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9662C1">
        <w:rPr>
          <w:rFonts w:eastAsiaTheme="minorHAnsi"/>
          <w:sz w:val="28"/>
          <w:szCs w:val="28"/>
          <w:lang w:eastAsia="en-US" w:bidi="en-US"/>
        </w:rPr>
        <w:t>57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«Про </w:t>
      </w:r>
      <w:r w:rsidR="009662C1">
        <w:rPr>
          <w:rFonts w:eastAsiaTheme="minorHAnsi"/>
          <w:sz w:val="28"/>
          <w:szCs w:val="28"/>
          <w:lang w:eastAsia="en-US" w:bidi="en-US"/>
        </w:rPr>
        <w:t xml:space="preserve">проведення конкурсів у </w:t>
      </w:r>
      <w:r w:rsidR="00C87816">
        <w:rPr>
          <w:rFonts w:eastAsiaTheme="minorHAnsi"/>
          <w:sz w:val="28"/>
          <w:szCs w:val="28"/>
          <w:lang w:eastAsia="en-US" w:bidi="en-US"/>
        </w:rPr>
        <w:t xml:space="preserve">І </w:t>
      </w:r>
      <w:r w:rsidR="009662C1">
        <w:rPr>
          <w:rFonts w:eastAsiaTheme="minorHAnsi"/>
          <w:sz w:val="28"/>
          <w:szCs w:val="28"/>
          <w:lang w:eastAsia="en-US" w:bidi="en-US"/>
        </w:rPr>
        <w:t>кварталі 2020 року»</w:t>
      </w:r>
    </w:p>
    <w:p w14:paraId="0EE067B2" w14:textId="77777777" w:rsidR="002942A9" w:rsidRPr="00AF6052" w:rsidRDefault="002942A9" w:rsidP="00814751">
      <w:pPr>
        <w:ind w:firstLine="709"/>
        <w:contextualSpacing/>
        <w:jc w:val="both"/>
        <w:rPr>
          <w:sz w:val="24"/>
          <w:szCs w:val="24"/>
        </w:rPr>
      </w:pPr>
    </w:p>
    <w:p w14:paraId="51F6D6FB" w14:textId="77777777" w:rsidR="002942A9" w:rsidRPr="00E6021B" w:rsidRDefault="002942A9" w:rsidP="00814751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05A23853" w14:textId="77777777" w:rsidR="002942A9" w:rsidRPr="00AF6052" w:rsidRDefault="002942A9" w:rsidP="00814751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3B577329" w14:textId="5F15BA38" w:rsidR="002942A9" w:rsidRDefault="002942A9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45621C">
        <w:rPr>
          <w:rFonts w:eastAsiaTheme="minorHAnsi"/>
          <w:sz w:val="28"/>
          <w:szCs w:val="28"/>
          <w:lang w:eastAsia="en-US" w:bidi="en-US"/>
        </w:rPr>
        <w:t>1</w:t>
      </w:r>
      <w:r w:rsidR="009662C1">
        <w:rPr>
          <w:rFonts w:eastAsiaTheme="minorHAnsi"/>
          <w:sz w:val="28"/>
          <w:szCs w:val="28"/>
          <w:lang w:eastAsia="en-US" w:bidi="en-US"/>
        </w:rPr>
        <w:t>5</w:t>
      </w:r>
      <w:r w:rsidR="0010620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 w:rsidR="00BF7C48">
        <w:rPr>
          <w:rFonts w:eastAsiaTheme="minorHAnsi"/>
          <w:sz w:val="28"/>
          <w:szCs w:val="28"/>
          <w:lang w:eastAsia="en-US" w:bidi="en-US"/>
        </w:rPr>
        <w:t>их</w:t>
      </w:r>
      <w:r w:rsidR="00AC5018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FC20F4" w:rsidRPr="00E6021B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  <w:r w:rsidR="00053031" w:rsidRPr="00E6021B">
        <w:rPr>
          <w:rFonts w:eastAsiaTheme="minorHAnsi"/>
          <w:sz w:val="28"/>
          <w:szCs w:val="28"/>
          <w:lang w:eastAsia="en-US" w:bidi="en-US"/>
        </w:rPr>
        <w:t xml:space="preserve"> у Хмель</w:t>
      </w:r>
      <w:r w:rsidR="00FC20F4" w:rsidRPr="00E6021B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EA1CE6">
        <w:rPr>
          <w:rFonts w:eastAsiaTheme="minorHAnsi"/>
          <w:sz w:val="28"/>
          <w:szCs w:val="28"/>
          <w:lang w:eastAsia="en-US" w:bidi="en-US"/>
        </w:rPr>
        <w:t xml:space="preserve"> (далі конкурс), згідно переліку (додаток 1)</w:t>
      </w:r>
      <w:bookmarkEnd w:id="0"/>
      <w:r w:rsidR="00EA1CE6">
        <w:rPr>
          <w:rFonts w:eastAsiaTheme="minorHAnsi"/>
          <w:sz w:val="28"/>
          <w:szCs w:val="28"/>
          <w:lang w:eastAsia="en-US" w:bidi="en-US"/>
        </w:rPr>
        <w:t>.</w:t>
      </w:r>
    </w:p>
    <w:p w14:paraId="24E9CFC7" w14:textId="4EBD9779" w:rsidR="00511341" w:rsidRDefault="00511341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FC7108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в </w:t>
      </w:r>
      <w:r>
        <w:rPr>
          <w:rFonts w:eastAsiaTheme="minorHAnsi"/>
          <w:sz w:val="28"/>
          <w:szCs w:val="28"/>
          <w:lang w:eastAsia="en-US" w:bidi="en-US"/>
        </w:rPr>
        <w:t>додатку</w:t>
      </w:r>
      <w:r w:rsidR="0095059B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031073">
        <w:rPr>
          <w:rFonts w:eastAsiaTheme="minorHAnsi"/>
          <w:sz w:val="28"/>
          <w:szCs w:val="28"/>
          <w:lang w:eastAsia="en-US" w:bidi="en-US"/>
        </w:rPr>
        <w:t>1 цього наказу</w:t>
      </w:r>
      <w:r w:rsidR="00AF6052">
        <w:rPr>
          <w:rFonts w:eastAsiaTheme="minorHAnsi"/>
          <w:sz w:val="28"/>
          <w:szCs w:val="28"/>
          <w:lang w:eastAsia="en-US" w:bidi="en-US"/>
        </w:rPr>
        <w:t xml:space="preserve"> (додат</w:t>
      </w:r>
      <w:r w:rsidR="00D72DAA">
        <w:rPr>
          <w:rFonts w:eastAsiaTheme="minorHAnsi"/>
          <w:sz w:val="28"/>
          <w:szCs w:val="28"/>
          <w:lang w:eastAsia="en-US" w:bidi="en-US"/>
        </w:rPr>
        <w:t>ок</w:t>
      </w:r>
      <w:r w:rsidR="00AF6052">
        <w:rPr>
          <w:rFonts w:eastAsiaTheme="minorHAnsi"/>
          <w:sz w:val="28"/>
          <w:szCs w:val="28"/>
          <w:lang w:eastAsia="en-US" w:bidi="en-US"/>
        </w:rPr>
        <w:t xml:space="preserve"> 2)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p w14:paraId="38D4BDA4" w14:textId="05E3120D" w:rsidR="00D72DAA" w:rsidRDefault="00D72DAA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на які оголошено конкурс в </w:t>
      </w:r>
      <w:r w:rsidRPr="00E6021B">
        <w:rPr>
          <w:rFonts w:eastAsiaTheme="minorHAnsi"/>
          <w:sz w:val="28"/>
          <w:szCs w:val="28"/>
          <w:lang w:eastAsia="en-US" w:bidi="en-US"/>
        </w:rPr>
        <w:t>Територіальн</w:t>
      </w:r>
      <w:r w:rsidRPr="00CD610A">
        <w:rPr>
          <w:rFonts w:eastAsiaTheme="minorHAnsi"/>
          <w:sz w:val="28"/>
          <w:szCs w:val="28"/>
          <w:lang w:eastAsia="en-US" w:bidi="en-US"/>
        </w:rPr>
        <w:t>о</w:t>
      </w:r>
      <w:r w:rsidR="0095059B" w:rsidRPr="00CD610A">
        <w:rPr>
          <w:rFonts w:eastAsiaTheme="minorHAnsi"/>
          <w:sz w:val="28"/>
          <w:szCs w:val="28"/>
          <w:lang w:eastAsia="en-US" w:bidi="en-US"/>
        </w:rPr>
        <w:t>му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управлінн</w:t>
      </w:r>
      <w:r w:rsidR="0095059B"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</w:t>
      </w:r>
      <w:r w:rsidR="00AC5018" w:rsidRPr="00AC5018">
        <w:rPr>
          <w:rFonts w:eastAsiaTheme="minorHAnsi"/>
          <w:sz w:val="28"/>
          <w:szCs w:val="28"/>
          <w:lang w:eastAsia="en-US" w:bidi="en-US"/>
        </w:rPr>
        <w:t>додатки 3</w:t>
      </w:r>
      <w:r w:rsidR="009662C1">
        <w:rPr>
          <w:rFonts w:eastAsiaTheme="minorHAnsi"/>
          <w:sz w:val="28"/>
          <w:szCs w:val="28"/>
          <w:lang w:eastAsia="en-US" w:bidi="en-US"/>
        </w:rPr>
        <w:t xml:space="preserve"> –</w:t>
      </w:r>
      <w:r w:rsidR="0045621C">
        <w:rPr>
          <w:rFonts w:eastAsiaTheme="minorHAnsi"/>
          <w:sz w:val="28"/>
          <w:szCs w:val="28"/>
          <w:lang w:eastAsia="en-US" w:bidi="en-US"/>
        </w:rPr>
        <w:t xml:space="preserve"> </w:t>
      </w:r>
      <w:r w:rsidR="009662C1">
        <w:rPr>
          <w:rFonts w:eastAsiaTheme="minorHAnsi"/>
          <w:sz w:val="28"/>
          <w:szCs w:val="28"/>
          <w:lang w:eastAsia="en-US" w:bidi="en-US"/>
        </w:rPr>
        <w:t>7)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547C06D5" w14:textId="7929F686" w:rsidR="002942A9" w:rsidRPr="00D72DAA" w:rsidRDefault="002942A9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>Надати до прес-служби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Держа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вної судової адміністрації </w:t>
      </w:r>
      <w:r w:rsidR="0095059B">
        <w:rPr>
          <w:rFonts w:eastAsiaTheme="minorHAnsi"/>
          <w:sz w:val="28"/>
          <w:szCs w:val="28"/>
          <w:lang w:eastAsia="en-US" w:bidi="en-US"/>
        </w:rPr>
        <w:t>в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 Хмель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95059B"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 xml:space="preserve">(далі – ТУ ДСА) </w:t>
      </w:r>
      <w:r w:rsidRPr="00D72DAA">
        <w:rPr>
          <w:rFonts w:eastAsiaTheme="minorHAnsi"/>
          <w:sz w:val="28"/>
          <w:szCs w:val="28"/>
          <w:lang w:eastAsia="en-US" w:bidi="en-US"/>
        </w:rPr>
        <w:t>оголошення про проведення конкурсу та його умов</w:t>
      </w:r>
      <w:r w:rsidR="00BE68B4" w:rsidRPr="00D72DAA">
        <w:rPr>
          <w:rFonts w:eastAsiaTheme="minorHAnsi"/>
          <w:sz w:val="28"/>
          <w:szCs w:val="28"/>
          <w:lang w:eastAsia="en-US" w:bidi="en-US"/>
        </w:rPr>
        <w:t>и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для о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>прилюднення на офіційному сайті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 ТУ </w:t>
      </w:r>
      <w:r w:rsidRPr="00D72DAA">
        <w:rPr>
          <w:rFonts w:eastAsiaTheme="minorHAnsi"/>
          <w:sz w:val="28"/>
          <w:szCs w:val="28"/>
          <w:lang w:eastAsia="en-US" w:bidi="en-US"/>
        </w:rPr>
        <w:t>ДСА України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 у Хмель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AF4831">
        <w:rPr>
          <w:rFonts w:eastAsiaTheme="minorHAnsi"/>
          <w:sz w:val="28"/>
          <w:szCs w:val="28"/>
          <w:lang w:eastAsia="en-US" w:bidi="en-US"/>
        </w:rPr>
        <w:t xml:space="preserve"> </w:t>
      </w:r>
      <w:r w:rsidR="00FC7108">
        <w:rPr>
          <w:rFonts w:eastAsiaTheme="minorHAnsi"/>
          <w:sz w:val="28"/>
          <w:szCs w:val="28"/>
          <w:lang w:eastAsia="en-US" w:bidi="en-US"/>
        </w:rPr>
        <w:t>(відповідальна особа</w:t>
      </w:r>
      <w:r w:rsidR="00F8254C" w:rsidRPr="00D72DAA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провідний інспектор відділу по 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роботі з персоналом ТУ ССО у Хмельницькій області </w:t>
      </w:r>
      <w:r w:rsidR="0045621C">
        <w:rPr>
          <w:rFonts w:eastAsiaTheme="minorHAnsi"/>
          <w:sz w:val="28"/>
          <w:szCs w:val="28"/>
          <w:lang w:eastAsia="en-US" w:bidi="en-US"/>
        </w:rPr>
        <w:t>Фурман К.О.)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351EF372" w14:textId="764EE674" w:rsidR="00D93731" w:rsidRPr="00E6021B" w:rsidRDefault="008D607F" w:rsidP="00714B15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еревірку рівня фізичної підготовки для кандидатів на посади згідно 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 xml:space="preserve">з 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норматив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>ами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, визначени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>ми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для відповідної вікової категорії, визначени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>ми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наказом Голови Служби судової охорони від 21.05.2019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25 </w:t>
      </w:r>
      <w:r w:rsidRPr="00E6021B">
        <w:rPr>
          <w:rFonts w:eastAsiaTheme="minorHAnsi"/>
          <w:sz w:val="28"/>
          <w:szCs w:val="28"/>
          <w:lang w:eastAsia="en-US" w:bidi="en-US"/>
        </w:rPr>
        <w:t>«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Про затвердження Порядку організації перевірки рівня фізичної підготовленості на зайняття вакантних посад співробітників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>»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із 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lastRenderedPageBreak/>
        <w:t>забезпеченням належних санітарно-гігієнічних умов та в присутності медичних працівників (</w:t>
      </w:r>
      <w:r w:rsidR="0076289D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FC7108">
        <w:rPr>
          <w:rFonts w:eastAsiaTheme="minorHAnsi"/>
          <w:sz w:val="28"/>
          <w:szCs w:val="28"/>
          <w:lang w:eastAsia="en-US" w:bidi="en-US"/>
        </w:rPr>
        <w:t>а особа</w:t>
      </w:r>
      <w:r w:rsidR="0076289D"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45621C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76289D" w:rsidRPr="00E6021B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ТУ ССО у Хмельницькій області </w:t>
      </w:r>
      <w:r w:rsidR="0045621C">
        <w:rPr>
          <w:rFonts w:eastAsiaTheme="minorHAnsi"/>
          <w:sz w:val="28"/>
          <w:szCs w:val="28"/>
          <w:lang w:eastAsia="en-US" w:bidi="en-US"/>
        </w:rPr>
        <w:t>Король Л.М.</w:t>
      </w:r>
      <w:r w:rsidR="008830E5"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7F6E1CA0" w14:textId="77777777" w:rsidR="002942A9" w:rsidRPr="00E6021B" w:rsidRDefault="002942A9" w:rsidP="00714B15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3E4D1984" w14:textId="77777777" w:rsidR="00747E31" w:rsidRPr="00E6021B" w:rsidRDefault="00747E31" w:rsidP="00814751">
      <w:pPr>
        <w:pStyle w:val="21"/>
        <w:ind w:firstLine="567"/>
        <w:contextualSpacing/>
        <w:rPr>
          <w:szCs w:val="28"/>
        </w:rPr>
      </w:pPr>
    </w:p>
    <w:p w14:paraId="2ED8AC4E" w14:textId="77777777" w:rsidR="00747E31" w:rsidRPr="00E6021B" w:rsidRDefault="00747E31" w:rsidP="00814751">
      <w:pPr>
        <w:pStyle w:val="21"/>
        <w:ind w:firstLine="567"/>
        <w:contextualSpacing/>
        <w:rPr>
          <w:b/>
          <w:szCs w:val="28"/>
        </w:rPr>
      </w:pPr>
    </w:p>
    <w:p w14:paraId="41CB151D" w14:textId="77777777" w:rsidR="00FC7108" w:rsidRDefault="00BE6116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="0076289D" w:rsidRPr="00E6021B">
        <w:rPr>
          <w:b/>
          <w:sz w:val="28"/>
          <w:szCs w:val="28"/>
        </w:rPr>
        <w:tab/>
      </w:r>
    </w:p>
    <w:p w14:paraId="4956ED86" w14:textId="72309328" w:rsidR="00B219FF" w:rsidRPr="00E6021B" w:rsidRDefault="00FC7108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                                                                   </w:t>
      </w:r>
      <w:r w:rsidR="00B66C7C" w:rsidRPr="00E6021B">
        <w:rPr>
          <w:b/>
          <w:sz w:val="28"/>
          <w:szCs w:val="28"/>
        </w:rPr>
        <w:t>С</w:t>
      </w:r>
      <w:r w:rsidR="0076289D" w:rsidRPr="00E6021B">
        <w:rPr>
          <w:b/>
          <w:sz w:val="28"/>
          <w:szCs w:val="28"/>
        </w:rPr>
        <w:t>ергій МЕЛЬНИК</w:t>
      </w:r>
    </w:p>
    <w:p w14:paraId="26E30892" w14:textId="77777777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347AC1D" w14:textId="15ADD839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B434FA">
        <w:rPr>
          <w:sz w:val="24"/>
          <w:szCs w:val="24"/>
        </w:rPr>
        <w:t>10</w:t>
      </w:r>
      <w:r w:rsidRPr="00B57CD3">
        <w:rPr>
          <w:sz w:val="24"/>
          <w:szCs w:val="24"/>
        </w:rPr>
        <w:t>.</w:t>
      </w:r>
      <w:r w:rsidR="0045621C">
        <w:rPr>
          <w:sz w:val="24"/>
          <w:szCs w:val="24"/>
        </w:rPr>
        <w:t>0</w:t>
      </w:r>
      <w:r w:rsidR="00BF7C48">
        <w:rPr>
          <w:sz w:val="24"/>
          <w:szCs w:val="24"/>
        </w:rPr>
        <w:t>2</w:t>
      </w:r>
      <w:r w:rsidRPr="00B57CD3">
        <w:rPr>
          <w:sz w:val="24"/>
          <w:szCs w:val="24"/>
        </w:rPr>
        <w:t>.20</w:t>
      </w:r>
      <w:r w:rsidR="0045621C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B434FA">
        <w:rPr>
          <w:sz w:val="24"/>
          <w:szCs w:val="24"/>
        </w:rPr>
        <w:t>51</w:t>
      </w:r>
    </w:p>
    <w:p w14:paraId="3FA29C51" w14:textId="77777777" w:rsidR="00522046" w:rsidRDefault="00522046" w:rsidP="00814751">
      <w:pPr>
        <w:jc w:val="center"/>
        <w:rPr>
          <w:b/>
          <w:sz w:val="28"/>
          <w:szCs w:val="28"/>
          <w:lang w:eastAsia="en-US"/>
        </w:rPr>
      </w:pPr>
    </w:p>
    <w:p w14:paraId="5C53A9B7" w14:textId="77777777" w:rsidR="00522046" w:rsidRPr="00522046" w:rsidRDefault="00031073" w:rsidP="00814751">
      <w:pPr>
        <w:jc w:val="center"/>
        <w:rPr>
          <w:sz w:val="28"/>
          <w:szCs w:val="28"/>
          <w:lang w:eastAsia="en-US"/>
        </w:rPr>
      </w:pPr>
      <w:r w:rsidRPr="003E45B6">
        <w:rPr>
          <w:sz w:val="28"/>
          <w:szCs w:val="28"/>
          <w:lang w:val="ru-RU" w:eastAsia="en-US"/>
        </w:rPr>
        <w:t>ПЕРЕЛІК</w:t>
      </w:r>
    </w:p>
    <w:p w14:paraId="10A2A69A" w14:textId="77777777" w:rsidR="00522046" w:rsidRPr="00522046" w:rsidRDefault="00522046" w:rsidP="00522046">
      <w:pPr>
        <w:jc w:val="center"/>
        <w:rPr>
          <w:rFonts w:eastAsiaTheme="minorHAnsi"/>
          <w:sz w:val="28"/>
          <w:szCs w:val="28"/>
          <w:lang w:eastAsia="en-US" w:bidi="en-US"/>
        </w:rPr>
      </w:pPr>
      <w:r w:rsidRPr="00522046">
        <w:rPr>
          <w:sz w:val="28"/>
          <w:szCs w:val="28"/>
          <w:lang w:eastAsia="en-US"/>
        </w:rPr>
        <w:t xml:space="preserve">посад </w:t>
      </w:r>
      <w:r w:rsidRPr="00522046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області, на які планується оголошення конкурсу</w:t>
      </w:r>
    </w:p>
    <w:p w14:paraId="4ADE229C" w14:textId="77777777" w:rsidR="00522046" w:rsidRDefault="00522046" w:rsidP="00522046">
      <w:pPr>
        <w:jc w:val="center"/>
        <w:rPr>
          <w:b/>
          <w:sz w:val="28"/>
          <w:szCs w:val="2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7"/>
        <w:gridCol w:w="1451"/>
      </w:tblGrid>
      <w:tr w:rsidR="00DD5F71" w:rsidRPr="00250C42" w14:paraId="49BB2A65" w14:textId="77777777" w:rsidTr="002C6180">
        <w:tc>
          <w:tcPr>
            <w:tcW w:w="8353" w:type="dxa"/>
          </w:tcPr>
          <w:p w14:paraId="46E28B25" w14:textId="77777777" w:rsidR="00DD5F71" w:rsidRPr="00250C42" w:rsidRDefault="00250C42" w:rsidP="00250C4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50C42">
              <w:rPr>
                <w:b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1275" w:type="dxa"/>
          </w:tcPr>
          <w:p w14:paraId="7C00E76D" w14:textId="77777777" w:rsidR="00DD5F71" w:rsidRPr="007D49B5" w:rsidRDefault="00250C42" w:rsidP="00250C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49B5">
              <w:rPr>
                <w:b/>
                <w:sz w:val="28"/>
                <w:szCs w:val="28"/>
                <w:lang w:eastAsia="en-US"/>
              </w:rPr>
              <w:t>Кількість</w:t>
            </w:r>
          </w:p>
        </w:tc>
      </w:tr>
      <w:tr w:rsidR="00796E73" w:rsidRPr="00250C42" w14:paraId="627A53F0" w14:textId="77777777" w:rsidTr="002C6180">
        <w:tc>
          <w:tcPr>
            <w:tcW w:w="8353" w:type="dxa"/>
          </w:tcPr>
          <w:p w14:paraId="7CB64E24" w14:textId="48EA36F1" w:rsidR="00796E73" w:rsidRPr="007D49B5" w:rsidRDefault="00796E73" w:rsidP="00113D39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>Ко</w:t>
            </w:r>
            <w:r w:rsidR="002D7FCF"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мандир взводу швидкого реагування </w:t>
            </w:r>
          </w:p>
        </w:tc>
        <w:tc>
          <w:tcPr>
            <w:tcW w:w="1275" w:type="dxa"/>
          </w:tcPr>
          <w:p w14:paraId="78E0C88A" w14:textId="3485ACAC" w:rsidR="00796E73" w:rsidRPr="007D49B5" w:rsidRDefault="002D7FCF" w:rsidP="00250C42">
            <w:pPr>
              <w:jc w:val="center"/>
              <w:rPr>
                <w:sz w:val="28"/>
                <w:szCs w:val="28"/>
                <w:lang w:eastAsia="en-US"/>
              </w:rPr>
            </w:pPr>
            <w:r w:rsidRPr="007D4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C6180" w:rsidRPr="00250C42" w14:paraId="006C2459" w14:textId="77777777" w:rsidTr="002C6180">
        <w:tc>
          <w:tcPr>
            <w:tcW w:w="8353" w:type="dxa"/>
          </w:tcPr>
          <w:p w14:paraId="0515C5A2" w14:textId="606B6246" w:rsidR="002C6180" w:rsidRPr="007D49B5" w:rsidRDefault="002D7FCF" w:rsidP="00113D39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>Заступник командира взводу швидкого реагування</w:t>
            </w:r>
          </w:p>
        </w:tc>
        <w:tc>
          <w:tcPr>
            <w:tcW w:w="1275" w:type="dxa"/>
          </w:tcPr>
          <w:p w14:paraId="2F4B8CFA" w14:textId="04C7D125" w:rsidR="002C6180" w:rsidRPr="007D49B5" w:rsidRDefault="002C6180" w:rsidP="00250C42">
            <w:pPr>
              <w:jc w:val="center"/>
              <w:rPr>
                <w:sz w:val="28"/>
                <w:szCs w:val="28"/>
                <w:lang w:eastAsia="en-US"/>
              </w:rPr>
            </w:pPr>
            <w:r w:rsidRPr="007D4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1777" w:rsidRPr="00250C42" w14:paraId="6E3565B7" w14:textId="77777777" w:rsidTr="002C6180">
        <w:tc>
          <w:tcPr>
            <w:tcW w:w="8353" w:type="dxa"/>
          </w:tcPr>
          <w:p w14:paraId="7F904F99" w14:textId="5CE4F27A" w:rsidR="00AD1777" w:rsidRPr="007D49B5" w:rsidRDefault="005B5847" w:rsidP="00FC7108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Командир відділення взводу швидкого реагування </w:t>
            </w:r>
          </w:p>
        </w:tc>
        <w:tc>
          <w:tcPr>
            <w:tcW w:w="1275" w:type="dxa"/>
          </w:tcPr>
          <w:p w14:paraId="5E4A94A5" w14:textId="3A28FFED" w:rsidR="00AD1777" w:rsidRPr="007D49B5" w:rsidRDefault="00796E73" w:rsidP="00250C42">
            <w:pPr>
              <w:jc w:val="center"/>
              <w:rPr>
                <w:sz w:val="28"/>
                <w:szCs w:val="28"/>
                <w:lang w:eastAsia="en-US"/>
              </w:rPr>
            </w:pPr>
            <w:r w:rsidRPr="007D49B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1777" w:rsidRPr="00250C42" w14:paraId="44E5CF03" w14:textId="77777777" w:rsidTr="002C6180">
        <w:tc>
          <w:tcPr>
            <w:tcW w:w="8353" w:type="dxa"/>
          </w:tcPr>
          <w:p w14:paraId="2FAEAF9A" w14:textId="0DF913A2" w:rsidR="00AD1777" w:rsidRPr="007D49B5" w:rsidRDefault="005B5847" w:rsidP="00FC7108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bookmarkStart w:id="1" w:name="_Hlk31971487"/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 w:rsidR="007D49B5">
              <w:rPr>
                <w:rFonts w:eastAsiaTheme="minorHAnsi"/>
                <w:sz w:val="28"/>
                <w:szCs w:val="28"/>
                <w:lang w:eastAsia="en-US" w:bidi="en-US"/>
              </w:rPr>
              <w:t>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275" w:type="dxa"/>
          </w:tcPr>
          <w:p w14:paraId="5B9381C2" w14:textId="24D7FC6B" w:rsidR="00AD1777" w:rsidRPr="007D49B5" w:rsidRDefault="005B5847" w:rsidP="00250C42">
            <w:pPr>
              <w:jc w:val="center"/>
              <w:rPr>
                <w:sz w:val="28"/>
                <w:szCs w:val="28"/>
                <w:lang w:eastAsia="en-US"/>
              </w:rPr>
            </w:pPr>
            <w:r w:rsidRPr="007D49B5">
              <w:rPr>
                <w:sz w:val="28"/>
                <w:szCs w:val="28"/>
                <w:lang w:eastAsia="en-US"/>
              </w:rPr>
              <w:t>4</w:t>
            </w:r>
          </w:p>
        </w:tc>
      </w:tr>
      <w:bookmarkEnd w:id="1"/>
      <w:tr w:rsidR="005B5847" w:rsidRPr="00250C42" w14:paraId="06A4BB1C" w14:textId="77777777" w:rsidTr="002C6180">
        <w:tc>
          <w:tcPr>
            <w:tcW w:w="8353" w:type="dxa"/>
          </w:tcPr>
          <w:p w14:paraId="3F9D9EB2" w14:textId="6C96F151" w:rsidR="005B5847" w:rsidRPr="007D49B5" w:rsidRDefault="005B5847" w:rsidP="005B5847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 w:rsidR="007D49B5">
              <w:rPr>
                <w:rFonts w:eastAsiaTheme="minorHAnsi"/>
                <w:sz w:val="28"/>
                <w:szCs w:val="28"/>
                <w:lang w:eastAsia="en-US" w:bidi="en-US"/>
              </w:rPr>
              <w:t>ІІ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275" w:type="dxa"/>
          </w:tcPr>
          <w:p w14:paraId="1CDDDE45" w14:textId="5FD39124" w:rsidR="005B5847" w:rsidRPr="007D49B5" w:rsidRDefault="005B5847" w:rsidP="005B5847">
            <w:pPr>
              <w:jc w:val="center"/>
              <w:rPr>
                <w:sz w:val="28"/>
                <w:szCs w:val="28"/>
                <w:lang w:eastAsia="en-US"/>
              </w:rPr>
            </w:pPr>
            <w:r w:rsidRPr="007D49B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B5847" w:rsidRPr="00250C42" w14:paraId="08339370" w14:textId="77777777" w:rsidTr="002C6180">
        <w:tc>
          <w:tcPr>
            <w:tcW w:w="8353" w:type="dxa"/>
          </w:tcPr>
          <w:p w14:paraId="18511C26" w14:textId="77777777" w:rsidR="005B5847" w:rsidRPr="001C1289" w:rsidRDefault="005B5847" w:rsidP="005B5847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  <w:lang w:bidi="en-US"/>
              </w:rPr>
            </w:pPr>
            <w:r w:rsidRPr="001C1289">
              <w:rPr>
                <w:b/>
                <w:sz w:val="28"/>
                <w:szCs w:val="28"/>
                <w:lang w:bidi="en-US"/>
              </w:rPr>
              <w:t>ВСЬОГО</w:t>
            </w:r>
          </w:p>
        </w:tc>
        <w:tc>
          <w:tcPr>
            <w:tcW w:w="1275" w:type="dxa"/>
          </w:tcPr>
          <w:p w14:paraId="7AB18B22" w14:textId="2A993C98" w:rsidR="005B5847" w:rsidRPr="007D49B5" w:rsidRDefault="005B5847" w:rsidP="005B5847">
            <w:pPr>
              <w:jc w:val="center"/>
              <w:rPr>
                <w:b/>
                <w:sz w:val="28"/>
                <w:szCs w:val="28"/>
                <w:lang w:bidi="en-US"/>
              </w:rPr>
            </w:pPr>
            <w:r w:rsidRPr="007D49B5">
              <w:rPr>
                <w:b/>
                <w:sz w:val="28"/>
                <w:szCs w:val="28"/>
                <w:lang w:bidi="en-US"/>
              </w:rPr>
              <w:t>1</w:t>
            </w:r>
            <w:r w:rsidR="009662C1" w:rsidRPr="007D49B5"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</w:tbl>
    <w:p w14:paraId="3DABDB5F" w14:textId="77777777" w:rsidR="001C1289" w:rsidRPr="007D49B5" w:rsidRDefault="001C1289" w:rsidP="007D49B5">
      <w:pPr>
        <w:tabs>
          <w:tab w:val="left" w:pos="1418"/>
        </w:tabs>
        <w:jc w:val="both"/>
        <w:rPr>
          <w:sz w:val="28"/>
          <w:szCs w:val="28"/>
        </w:rPr>
      </w:pPr>
    </w:p>
    <w:p w14:paraId="4F1EA722" w14:textId="77777777" w:rsidR="006C25AB" w:rsidRPr="007D49B5" w:rsidRDefault="006C25AB" w:rsidP="007D49B5">
      <w:pPr>
        <w:tabs>
          <w:tab w:val="left" w:pos="7230"/>
        </w:tabs>
        <w:contextualSpacing/>
        <w:jc w:val="both"/>
        <w:rPr>
          <w:sz w:val="28"/>
          <w:szCs w:val="28"/>
        </w:rPr>
      </w:pPr>
    </w:p>
    <w:p w14:paraId="050BA162" w14:textId="201B3721" w:rsidR="001C1289" w:rsidRPr="00E6021B" w:rsidRDefault="001C1289" w:rsidP="001C1289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  <w:t>Сергій МЕЛЬНИК</w:t>
      </w:r>
    </w:p>
    <w:p w14:paraId="2A3AE639" w14:textId="77777777" w:rsidR="00522046" w:rsidRDefault="00522046" w:rsidP="00522046">
      <w:pPr>
        <w:tabs>
          <w:tab w:val="left" w:pos="1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76E51E" w14:textId="2BE49EAA" w:rsidR="00545F9A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14:paraId="3340A191" w14:textId="77777777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1830048" w14:textId="61596AC8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B434FA">
        <w:rPr>
          <w:sz w:val="24"/>
          <w:szCs w:val="24"/>
        </w:rPr>
        <w:t>10</w:t>
      </w:r>
      <w:r w:rsidRPr="00B57CD3">
        <w:rPr>
          <w:sz w:val="24"/>
          <w:szCs w:val="24"/>
        </w:rPr>
        <w:t>.</w:t>
      </w:r>
      <w:r w:rsidR="00DF43B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B57CD3">
        <w:rPr>
          <w:sz w:val="24"/>
          <w:szCs w:val="24"/>
        </w:rPr>
        <w:t>.20</w:t>
      </w:r>
      <w:r w:rsidR="00DF43B2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B434FA">
        <w:rPr>
          <w:sz w:val="24"/>
          <w:szCs w:val="24"/>
        </w:rPr>
        <w:t>51</w:t>
      </w:r>
    </w:p>
    <w:p w14:paraId="68ACB6DD" w14:textId="77777777" w:rsidR="00AF6052" w:rsidRDefault="00AF6052" w:rsidP="00297ED3">
      <w:pPr>
        <w:ind w:left="7230"/>
        <w:jc w:val="center"/>
        <w:rPr>
          <w:b/>
          <w:sz w:val="28"/>
          <w:szCs w:val="28"/>
          <w:lang w:eastAsia="en-US"/>
        </w:rPr>
      </w:pP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39226BC1" w:rsidR="001B7F2B" w:rsidRDefault="001B7F2B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період з </w:t>
      </w:r>
      <w:r w:rsidR="00BB12DC">
        <w:rPr>
          <w:sz w:val="28"/>
          <w:szCs w:val="28"/>
        </w:rPr>
        <w:t>0</w:t>
      </w:r>
      <w:r w:rsidRPr="001B7F2B">
        <w:rPr>
          <w:sz w:val="28"/>
          <w:szCs w:val="28"/>
        </w:rPr>
        <w:t>9</w:t>
      </w:r>
      <w:r w:rsidR="00511341">
        <w:rPr>
          <w:sz w:val="28"/>
          <w:szCs w:val="28"/>
        </w:rPr>
        <w:t>.</w:t>
      </w:r>
      <w:r w:rsidRPr="001B7F2B">
        <w:rPr>
          <w:sz w:val="28"/>
          <w:szCs w:val="28"/>
        </w:rPr>
        <w:t xml:space="preserve">00 </w:t>
      </w:r>
      <w:r w:rsidR="00511341">
        <w:rPr>
          <w:sz w:val="28"/>
          <w:szCs w:val="28"/>
        </w:rPr>
        <w:t xml:space="preserve">год. </w:t>
      </w:r>
      <w:r w:rsidR="006C25AB">
        <w:rPr>
          <w:sz w:val="28"/>
          <w:szCs w:val="28"/>
        </w:rPr>
        <w:t>1</w:t>
      </w:r>
      <w:r w:rsidR="009662C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F43B2">
        <w:rPr>
          <w:sz w:val="28"/>
          <w:szCs w:val="28"/>
        </w:rPr>
        <w:t>лютого</w:t>
      </w:r>
      <w:r w:rsidR="00511341">
        <w:rPr>
          <w:sz w:val="28"/>
          <w:szCs w:val="28"/>
        </w:rPr>
        <w:t xml:space="preserve"> п</w:t>
      </w:r>
      <w:r w:rsidRPr="00E6021B">
        <w:rPr>
          <w:sz w:val="28"/>
          <w:szCs w:val="28"/>
        </w:rPr>
        <w:t>о 18</w:t>
      </w:r>
      <w:r w:rsidR="00511341">
        <w:rPr>
          <w:sz w:val="28"/>
          <w:szCs w:val="28"/>
        </w:rPr>
        <w:t xml:space="preserve">.00 год. </w:t>
      </w:r>
      <w:r w:rsidR="006C25AB">
        <w:rPr>
          <w:sz w:val="28"/>
          <w:szCs w:val="28"/>
        </w:rPr>
        <w:t>2</w:t>
      </w:r>
      <w:r w:rsidR="009662C1">
        <w:rPr>
          <w:sz w:val="28"/>
          <w:szCs w:val="28"/>
        </w:rPr>
        <w:t>0</w:t>
      </w:r>
      <w:r w:rsidR="006C25AB">
        <w:rPr>
          <w:sz w:val="28"/>
          <w:szCs w:val="28"/>
        </w:rPr>
        <w:t xml:space="preserve"> </w:t>
      </w:r>
      <w:r w:rsidR="00DF43B2">
        <w:rPr>
          <w:sz w:val="28"/>
          <w:szCs w:val="28"/>
        </w:rPr>
        <w:t>лютого</w:t>
      </w:r>
      <w:r w:rsidRPr="00E6021B">
        <w:rPr>
          <w:sz w:val="28"/>
          <w:szCs w:val="28"/>
        </w:rPr>
        <w:t xml:space="preserve"> 20</w:t>
      </w:r>
      <w:r w:rsidR="009662C1">
        <w:rPr>
          <w:sz w:val="28"/>
          <w:szCs w:val="28"/>
        </w:rPr>
        <w:t>20</w:t>
      </w:r>
      <w:r w:rsidRPr="00E6021B">
        <w:rPr>
          <w:sz w:val="28"/>
          <w:szCs w:val="28"/>
        </w:rPr>
        <w:t xml:space="preserve"> року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423742E0" w14:textId="259245A8" w:rsidR="00BB12DC" w:rsidRDefault="00AF6052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</w:t>
      </w:r>
      <w:r w:rsidR="00F61548">
        <w:rPr>
          <w:sz w:val="28"/>
          <w:szCs w:val="28"/>
        </w:rPr>
        <w:t xml:space="preserve">проведення </w:t>
      </w:r>
      <w:r w:rsidR="00BB12DC">
        <w:rPr>
          <w:sz w:val="28"/>
          <w:szCs w:val="28"/>
        </w:rPr>
        <w:t>перевірк</w:t>
      </w:r>
      <w:r w:rsidR="00F61548">
        <w:rPr>
          <w:sz w:val="28"/>
          <w:szCs w:val="28"/>
        </w:rPr>
        <w:t>и</w:t>
      </w:r>
      <w:r w:rsidR="00BB12DC">
        <w:rPr>
          <w:sz w:val="28"/>
          <w:szCs w:val="28"/>
        </w:rPr>
        <w:t xml:space="preserve"> рівня фізичної підготовленості на зайняття вакантних посад співробітників служби судової охорони</w:t>
      </w:r>
      <w:r w:rsidR="00F61548">
        <w:rPr>
          <w:sz w:val="28"/>
          <w:szCs w:val="28"/>
        </w:rPr>
        <w:t>,</w:t>
      </w:r>
      <w:r w:rsidR="00AC5D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період з 0</w:t>
      </w:r>
      <w:r w:rsidRPr="001B7F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B7F2B">
        <w:rPr>
          <w:sz w:val="28"/>
          <w:szCs w:val="28"/>
        </w:rPr>
        <w:t xml:space="preserve">00 </w:t>
      </w:r>
      <w:r>
        <w:rPr>
          <w:sz w:val="28"/>
          <w:szCs w:val="28"/>
        </w:rPr>
        <w:t>год. п</w:t>
      </w:r>
      <w:r w:rsidR="00456257">
        <w:rPr>
          <w:sz w:val="28"/>
          <w:szCs w:val="28"/>
        </w:rPr>
        <w:t>о 14</w:t>
      </w:r>
      <w:r>
        <w:rPr>
          <w:sz w:val="28"/>
          <w:szCs w:val="28"/>
        </w:rPr>
        <w:t>.00 год</w:t>
      </w:r>
      <w:r w:rsidR="00BB12DC">
        <w:rPr>
          <w:sz w:val="28"/>
          <w:szCs w:val="28"/>
        </w:rPr>
        <w:t>.</w:t>
      </w:r>
      <w:r w:rsidR="00B0371C">
        <w:rPr>
          <w:sz w:val="28"/>
          <w:szCs w:val="28"/>
        </w:rPr>
        <w:t xml:space="preserve"> </w:t>
      </w:r>
      <w:r w:rsidR="006C25AB">
        <w:rPr>
          <w:sz w:val="28"/>
          <w:szCs w:val="28"/>
        </w:rPr>
        <w:t>2</w:t>
      </w:r>
      <w:r w:rsidR="009662C1">
        <w:rPr>
          <w:sz w:val="28"/>
          <w:szCs w:val="28"/>
        </w:rPr>
        <w:t>4</w:t>
      </w:r>
      <w:r w:rsidR="006C25AB">
        <w:rPr>
          <w:sz w:val="28"/>
          <w:szCs w:val="28"/>
        </w:rPr>
        <w:t xml:space="preserve"> </w:t>
      </w:r>
      <w:r w:rsidR="00CE0ECE">
        <w:rPr>
          <w:sz w:val="28"/>
          <w:szCs w:val="28"/>
        </w:rPr>
        <w:t>лютого</w:t>
      </w:r>
      <w:r w:rsidR="00B0371C">
        <w:rPr>
          <w:sz w:val="28"/>
          <w:szCs w:val="28"/>
        </w:rPr>
        <w:t xml:space="preserve"> 20</w:t>
      </w:r>
      <w:r w:rsidR="009662C1">
        <w:rPr>
          <w:sz w:val="28"/>
          <w:szCs w:val="28"/>
        </w:rPr>
        <w:t>20</w:t>
      </w:r>
      <w:r w:rsidR="00B0371C">
        <w:rPr>
          <w:sz w:val="28"/>
          <w:szCs w:val="28"/>
        </w:rPr>
        <w:t xml:space="preserve"> року.</w:t>
      </w:r>
    </w:p>
    <w:p w14:paraId="5D0D5FF8" w14:textId="68D1BE25" w:rsidR="0005163D" w:rsidRDefault="000F33EF" w:rsidP="0005163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ІІІ етап</w:t>
      </w:r>
      <w:r w:rsidR="00F97087">
        <w:rPr>
          <w:sz w:val="28"/>
          <w:szCs w:val="28"/>
        </w:rPr>
        <w:t xml:space="preserve">: </w:t>
      </w:r>
      <w:r w:rsidR="00F61548">
        <w:rPr>
          <w:sz w:val="28"/>
          <w:szCs w:val="28"/>
        </w:rPr>
        <w:t xml:space="preserve">проведення тестування професійно-особистісних характеристик за допомогою </w:t>
      </w:r>
      <w:r w:rsidR="003E4ABB">
        <w:rPr>
          <w:sz w:val="28"/>
          <w:szCs w:val="28"/>
        </w:rPr>
        <w:t xml:space="preserve">розв’язання </w:t>
      </w:r>
      <w:r w:rsidR="00F61548">
        <w:rPr>
          <w:sz w:val="28"/>
          <w:szCs w:val="28"/>
        </w:rPr>
        <w:t>ситуаційних завдань</w:t>
      </w:r>
      <w:r w:rsidR="00456257">
        <w:rPr>
          <w:sz w:val="28"/>
          <w:szCs w:val="28"/>
        </w:rPr>
        <w:t>, у період з 1</w:t>
      </w:r>
      <w:r w:rsidR="006B48D0">
        <w:rPr>
          <w:sz w:val="28"/>
          <w:szCs w:val="28"/>
        </w:rPr>
        <w:t>6</w:t>
      </w:r>
      <w:r w:rsidR="0005163D">
        <w:rPr>
          <w:sz w:val="28"/>
          <w:szCs w:val="28"/>
        </w:rPr>
        <w:t>.</w:t>
      </w:r>
      <w:r w:rsidR="0005163D" w:rsidRPr="001B7F2B">
        <w:rPr>
          <w:sz w:val="28"/>
          <w:szCs w:val="28"/>
        </w:rPr>
        <w:t xml:space="preserve">00 </w:t>
      </w:r>
      <w:r w:rsidR="0005163D">
        <w:rPr>
          <w:sz w:val="28"/>
          <w:szCs w:val="28"/>
        </w:rPr>
        <w:t xml:space="preserve">год. </w:t>
      </w:r>
      <w:r w:rsidR="006C25AB">
        <w:rPr>
          <w:sz w:val="28"/>
          <w:szCs w:val="28"/>
        </w:rPr>
        <w:t>2</w:t>
      </w:r>
      <w:r w:rsidR="00CE0ECE">
        <w:rPr>
          <w:sz w:val="28"/>
          <w:szCs w:val="28"/>
        </w:rPr>
        <w:t>4 лютого</w:t>
      </w:r>
      <w:r w:rsidR="00D630B4">
        <w:rPr>
          <w:sz w:val="28"/>
          <w:szCs w:val="28"/>
        </w:rPr>
        <w:t xml:space="preserve"> 20</w:t>
      </w:r>
      <w:r w:rsidR="00CE0ECE">
        <w:rPr>
          <w:sz w:val="28"/>
          <w:szCs w:val="28"/>
        </w:rPr>
        <w:t>20</w:t>
      </w:r>
      <w:r w:rsidR="00D630B4">
        <w:rPr>
          <w:sz w:val="28"/>
          <w:szCs w:val="28"/>
        </w:rPr>
        <w:t xml:space="preserve"> року</w:t>
      </w:r>
      <w:r w:rsidR="0005163D">
        <w:rPr>
          <w:sz w:val="28"/>
          <w:szCs w:val="28"/>
        </w:rPr>
        <w:t>.</w:t>
      </w:r>
    </w:p>
    <w:p w14:paraId="652789B4" w14:textId="192BD838" w:rsidR="00315E71" w:rsidRDefault="00F61548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етап: </w:t>
      </w:r>
      <w:r w:rsidRPr="00F61548">
        <w:rPr>
          <w:sz w:val="28"/>
          <w:szCs w:val="28"/>
        </w:rPr>
        <w:t xml:space="preserve">проведення </w:t>
      </w:r>
      <w:r w:rsidRPr="000E709E">
        <w:rPr>
          <w:sz w:val="28"/>
          <w:szCs w:val="28"/>
        </w:rPr>
        <w:t>із</w:t>
      </w:r>
      <w:r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Pr="00F61548">
        <w:rPr>
          <w:sz w:val="28"/>
          <w:szCs w:val="28"/>
        </w:rPr>
        <w:t xml:space="preserve">співбесіди </w:t>
      </w:r>
      <w:r w:rsidRPr="00F61548">
        <w:rPr>
          <w:spacing w:val="-6"/>
          <w:sz w:val="28"/>
          <w:szCs w:val="28"/>
        </w:rPr>
        <w:t>к</w:t>
      </w:r>
      <w:r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>, у період з 0</w:t>
      </w:r>
      <w:r w:rsidR="00315E71" w:rsidRPr="001B7F2B">
        <w:rPr>
          <w:sz w:val="28"/>
          <w:szCs w:val="28"/>
        </w:rPr>
        <w:t>9</w:t>
      </w:r>
      <w:r w:rsidR="00315E71">
        <w:rPr>
          <w:sz w:val="28"/>
          <w:szCs w:val="28"/>
        </w:rPr>
        <w:t>.</w:t>
      </w:r>
      <w:r w:rsidR="00315E71" w:rsidRPr="001B7F2B">
        <w:rPr>
          <w:sz w:val="28"/>
          <w:szCs w:val="28"/>
        </w:rPr>
        <w:t xml:space="preserve">00 </w:t>
      </w:r>
      <w:r w:rsidR="00B0371C">
        <w:rPr>
          <w:sz w:val="28"/>
          <w:szCs w:val="28"/>
        </w:rPr>
        <w:t xml:space="preserve">год. </w:t>
      </w:r>
      <w:r w:rsidR="00315E71">
        <w:rPr>
          <w:sz w:val="28"/>
          <w:szCs w:val="28"/>
        </w:rPr>
        <w:t xml:space="preserve">по </w:t>
      </w:r>
      <w:r w:rsidR="00315E71" w:rsidRPr="00E6021B">
        <w:rPr>
          <w:sz w:val="28"/>
          <w:szCs w:val="28"/>
        </w:rPr>
        <w:t>18</w:t>
      </w:r>
      <w:r w:rsidR="00B0371C">
        <w:rPr>
          <w:sz w:val="28"/>
          <w:szCs w:val="28"/>
        </w:rPr>
        <w:t xml:space="preserve">.00 год. </w:t>
      </w:r>
      <w:r w:rsidR="007D49B5">
        <w:rPr>
          <w:sz w:val="28"/>
          <w:szCs w:val="28"/>
        </w:rPr>
        <w:br/>
      </w:r>
      <w:r w:rsidR="00D630B4">
        <w:rPr>
          <w:sz w:val="28"/>
          <w:szCs w:val="28"/>
        </w:rPr>
        <w:t>2</w:t>
      </w:r>
      <w:r w:rsidR="00CE0ECE">
        <w:rPr>
          <w:sz w:val="28"/>
          <w:szCs w:val="28"/>
        </w:rPr>
        <w:t>5 лютого</w:t>
      </w:r>
      <w:r w:rsidR="00D630B4">
        <w:rPr>
          <w:sz w:val="28"/>
          <w:szCs w:val="28"/>
        </w:rPr>
        <w:t xml:space="preserve"> </w:t>
      </w:r>
      <w:r w:rsidR="00315E71" w:rsidRPr="00E6021B">
        <w:rPr>
          <w:sz w:val="28"/>
          <w:szCs w:val="28"/>
        </w:rPr>
        <w:t>20</w:t>
      </w:r>
      <w:r w:rsidR="00CE0ECE">
        <w:rPr>
          <w:sz w:val="28"/>
          <w:szCs w:val="28"/>
        </w:rPr>
        <w:t>20</w:t>
      </w:r>
      <w:r w:rsidR="00315E71" w:rsidRPr="00E6021B">
        <w:rPr>
          <w:sz w:val="28"/>
          <w:szCs w:val="28"/>
        </w:rPr>
        <w:t xml:space="preserve"> ро</w:t>
      </w:r>
      <w:r w:rsidR="00315E71">
        <w:rPr>
          <w:sz w:val="28"/>
          <w:szCs w:val="28"/>
        </w:rPr>
        <w:t>ку.</w:t>
      </w:r>
    </w:p>
    <w:p w14:paraId="38DAABB6" w14:textId="77777777" w:rsidR="003E4ABB" w:rsidRPr="003E4ABB" w:rsidRDefault="003E4ABB" w:rsidP="00315E71">
      <w:pPr>
        <w:tabs>
          <w:tab w:val="left" w:pos="1418"/>
        </w:tabs>
        <w:ind w:firstLine="851"/>
        <w:jc w:val="both"/>
        <w:rPr>
          <w:sz w:val="16"/>
          <w:szCs w:val="16"/>
        </w:rPr>
      </w:pPr>
    </w:p>
    <w:p w14:paraId="37FA3F7B" w14:textId="4B97B134" w:rsidR="003E4ABB" w:rsidRPr="003E4ABB" w:rsidRDefault="00F413D8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21B">
        <w:rPr>
          <w:sz w:val="28"/>
          <w:szCs w:val="28"/>
        </w:rPr>
        <w:t>6</w:t>
      </w:r>
      <w:r w:rsidR="00456257">
        <w:rPr>
          <w:sz w:val="28"/>
          <w:szCs w:val="28"/>
        </w:rPr>
        <w:t xml:space="preserve"> </w:t>
      </w:r>
      <w:r w:rsidR="0035221B">
        <w:rPr>
          <w:sz w:val="28"/>
          <w:szCs w:val="28"/>
        </w:rPr>
        <w:t>лютого</w:t>
      </w:r>
      <w:r w:rsidR="0089400D">
        <w:rPr>
          <w:sz w:val="28"/>
          <w:szCs w:val="28"/>
        </w:rPr>
        <w:t xml:space="preserve"> </w:t>
      </w:r>
      <w:r w:rsidR="00D630B4">
        <w:rPr>
          <w:sz w:val="28"/>
          <w:szCs w:val="28"/>
        </w:rPr>
        <w:t>2</w:t>
      </w:r>
      <w:r w:rsidR="003E4ABB">
        <w:rPr>
          <w:sz w:val="28"/>
          <w:szCs w:val="28"/>
        </w:rPr>
        <w:t>0</w:t>
      </w:r>
      <w:r w:rsidR="0035221B">
        <w:rPr>
          <w:sz w:val="28"/>
          <w:szCs w:val="28"/>
        </w:rPr>
        <w:t>20</w:t>
      </w:r>
      <w:r w:rsidR="003E4ABB">
        <w:rPr>
          <w:sz w:val="28"/>
          <w:szCs w:val="28"/>
        </w:rPr>
        <w:t xml:space="preserve"> року –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3272C8">
      <w:pPr>
        <w:pStyle w:val="ac"/>
        <w:tabs>
          <w:tab w:val="left" w:pos="1418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2CBF47" w14:textId="2D42B268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>7) інформація про стан здоров’я:</w:t>
      </w:r>
    </w:p>
    <w:p w14:paraId="01B2EA87" w14:textId="7E2BA05B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lastRenderedPageBreak/>
        <w:t>- сертифікат</w:t>
      </w:r>
      <w:r w:rsidR="00707916">
        <w:rPr>
          <w:sz w:val="28"/>
          <w:szCs w:val="28"/>
        </w:rPr>
        <w:t>и</w:t>
      </w:r>
      <w:r w:rsidRPr="007E5887">
        <w:rPr>
          <w:sz w:val="28"/>
          <w:szCs w:val="28"/>
        </w:rPr>
        <w:t xml:space="preserve"> про відсутність перебування на обліку психіатра та нарколога встановленого зразк</w:t>
      </w:r>
      <w:r w:rsidR="00707916">
        <w:rPr>
          <w:sz w:val="28"/>
          <w:szCs w:val="28"/>
        </w:rPr>
        <w:t>а</w:t>
      </w:r>
      <w:r w:rsidRPr="007E5887">
        <w:rPr>
          <w:sz w:val="28"/>
          <w:szCs w:val="28"/>
        </w:rPr>
        <w:t>;</w:t>
      </w:r>
    </w:p>
    <w:p w14:paraId="5A4B1FA3" w14:textId="77777777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537DB0F6" w14:textId="2B412B6C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E5887">
        <w:rPr>
          <w:sz w:val="28"/>
          <w:szCs w:val="28"/>
        </w:rPr>
        <w:t xml:space="preserve"> довідка про відсутність судимості</w:t>
      </w:r>
      <w:r w:rsidR="00707916">
        <w:rPr>
          <w:sz w:val="28"/>
          <w:szCs w:val="28"/>
        </w:rPr>
        <w:t>.</w:t>
      </w:r>
    </w:p>
    <w:p w14:paraId="6ABF598F" w14:textId="34306A5C" w:rsidR="00B57CD3" w:rsidRPr="00E6021B" w:rsidRDefault="009D5671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9</w:t>
      </w:r>
      <w:r w:rsidR="00B57CD3" w:rsidRPr="00E6021B">
        <w:rPr>
          <w:sz w:val="28"/>
          <w:szCs w:val="28"/>
        </w:rPr>
        <w:t>) 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77777777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4398D93B" w14:textId="489C263E" w:rsidR="00177EB4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</w:t>
      </w:r>
      <w:r w:rsidR="00443EE7">
        <w:rPr>
          <w:sz w:val="28"/>
          <w:szCs w:val="28"/>
        </w:rPr>
        <w:t xml:space="preserve"> (</w:t>
      </w:r>
      <w:r w:rsidR="00443EE7" w:rsidRPr="001B7F2B">
        <w:rPr>
          <w:sz w:val="28"/>
          <w:szCs w:val="28"/>
        </w:rPr>
        <w:t>прийом</w:t>
      </w:r>
      <w:r w:rsidR="00443EE7">
        <w:rPr>
          <w:sz w:val="28"/>
          <w:szCs w:val="28"/>
        </w:rPr>
        <w:t xml:space="preserve"> </w:t>
      </w:r>
      <w:r w:rsidR="00443EE7" w:rsidRPr="001B7F2B">
        <w:rPr>
          <w:sz w:val="28"/>
          <w:szCs w:val="28"/>
        </w:rPr>
        <w:t>документів</w:t>
      </w:r>
      <w:r w:rsidR="00443EE7">
        <w:rPr>
          <w:sz w:val="28"/>
          <w:szCs w:val="28"/>
        </w:rPr>
        <w:t>)</w:t>
      </w:r>
      <w:r>
        <w:rPr>
          <w:sz w:val="28"/>
          <w:szCs w:val="28"/>
        </w:rPr>
        <w:t xml:space="preserve">, ІІІ </w:t>
      </w:r>
      <w:r w:rsidR="00443EE7">
        <w:rPr>
          <w:sz w:val="28"/>
          <w:szCs w:val="28"/>
        </w:rPr>
        <w:t xml:space="preserve">(тестування професійно-особистісних характеристик) </w:t>
      </w:r>
      <w:r>
        <w:rPr>
          <w:sz w:val="28"/>
          <w:szCs w:val="28"/>
        </w:rPr>
        <w:t>та І</w:t>
      </w:r>
      <w:r>
        <w:rPr>
          <w:sz w:val="28"/>
          <w:szCs w:val="28"/>
          <w:lang w:val="en-US"/>
        </w:rPr>
        <w:t xml:space="preserve">V </w:t>
      </w:r>
      <w:r w:rsidR="00320FFD">
        <w:rPr>
          <w:sz w:val="28"/>
          <w:szCs w:val="28"/>
        </w:rPr>
        <w:t>(</w:t>
      </w:r>
      <w:r w:rsidR="00320FFD" w:rsidRPr="00F61548">
        <w:rPr>
          <w:sz w:val="28"/>
          <w:szCs w:val="28"/>
        </w:rPr>
        <w:t>співбесіди</w:t>
      </w:r>
      <w:r w:rsidR="00320FFD">
        <w:rPr>
          <w:sz w:val="28"/>
          <w:szCs w:val="28"/>
        </w:rPr>
        <w:t>)</w:t>
      </w:r>
      <w:r w:rsidR="00320FFD" w:rsidRPr="00F6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етапів конкурсу здійснюватиметься у </w:t>
      </w:r>
      <w:r w:rsidR="00D72DAA"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="00D72DAA"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="00D72DAA" w:rsidRPr="00E6021B">
        <w:rPr>
          <w:sz w:val="28"/>
          <w:szCs w:val="28"/>
        </w:rPr>
        <w:t xml:space="preserve"> Служби судової охорони у </w:t>
      </w:r>
      <w:r w:rsidR="00D72DAA">
        <w:rPr>
          <w:sz w:val="28"/>
          <w:szCs w:val="28"/>
        </w:rPr>
        <w:t>Хмельницькій</w:t>
      </w:r>
      <w:r w:rsidR="00D72DAA" w:rsidRPr="00E6021B">
        <w:rPr>
          <w:sz w:val="28"/>
          <w:szCs w:val="28"/>
        </w:rPr>
        <w:t xml:space="preserve"> області</w:t>
      </w:r>
      <w:r w:rsidR="00D72DAA">
        <w:rPr>
          <w:sz w:val="28"/>
          <w:szCs w:val="28"/>
        </w:rPr>
        <w:t>, розташован</w:t>
      </w:r>
      <w:r>
        <w:rPr>
          <w:sz w:val="28"/>
          <w:szCs w:val="28"/>
        </w:rPr>
        <w:t xml:space="preserve">ого </w:t>
      </w:r>
      <w:r w:rsidR="00D72DAA">
        <w:rPr>
          <w:sz w:val="28"/>
          <w:szCs w:val="28"/>
        </w:rPr>
        <w:t xml:space="preserve">за адресою: </w:t>
      </w:r>
      <w:r w:rsidR="00BD08FD" w:rsidRPr="00E6021B">
        <w:rPr>
          <w:sz w:val="28"/>
          <w:szCs w:val="28"/>
          <w:lang w:val="ru-RU"/>
        </w:rPr>
        <w:t>м</w:t>
      </w:r>
      <w:r w:rsidR="00BD08FD" w:rsidRPr="00E6021B">
        <w:rPr>
          <w:sz w:val="28"/>
          <w:szCs w:val="28"/>
        </w:rPr>
        <w:t>.</w:t>
      </w:r>
      <w:r w:rsidR="00707916">
        <w:rPr>
          <w:sz w:val="28"/>
          <w:szCs w:val="28"/>
        </w:rPr>
        <w:t> </w:t>
      </w:r>
      <w:r w:rsidR="00065BCE">
        <w:rPr>
          <w:sz w:val="28"/>
          <w:szCs w:val="28"/>
        </w:rPr>
        <w:t>Хмельницький</w:t>
      </w:r>
      <w:r w:rsidR="00BD08FD" w:rsidRPr="00E6021B">
        <w:rPr>
          <w:sz w:val="28"/>
          <w:szCs w:val="28"/>
        </w:rPr>
        <w:t xml:space="preserve">, </w:t>
      </w:r>
      <w:r w:rsidR="00443EE7" w:rsidRPr="00E6021B">
        <w:rPr>
          <w:sz w:val="28"/>
          <w:szCs w:val="28"/>
        </w:rPr>
        <w:t>вул.</w:t>
      </w:r>
      <w:r w:rsidR="00320FFD">
        <w:rPr>
          <w:sz w:val="28"/>
          <w:szCs w:val="28"/>
        </w:rPr>
        <w:t> </w:t>
      </w:r>
      <w:r w:rsidR="00443EE7">
        <w:rPr>
          <w:sz w:val="28"/>
          <w:szCs w:val="28"/>
        </w:rPr>
        <w:t>Свободи</w:t>
      </w:r>
      <w:r w:rsidR="00443EE7" w:rsidRPr="00E6021B">
        <w:rPr>
          <w:sz w:val="28"/>
          <w:szCs w:val="28"/>
        </w:rPr>
        <w:t xml:space="preserve">, </w:t>
      </w:r>
      <w:r w:rsidR="00443EE7">
        <w:rPr>
          <w:sz w:val="28"/>
          <w:szCs w:val="28"/>
        </w:rPr>
        <w:t>36.</w:t>
      </w:r>
    </w:p>
    <w:p w14:paraId="2C570CAB" w14:textId="63DB7A36" w:rsidR="00BD08FD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адресою </w:t>
      </w:r>
      <w:r w:rsidR="00BD08FD" w:rsidRPr="00E6021B">
        <w:rPr>
          <w:sz w:val="28"/>
          <w:szCs w:val="28"/>
        </w:rPr>
        <w:t>вул.</w:t>
      </w:r>
      <w:r w:rsidR="00707916">
        <w:rPr>
          <w:sz w:val="28"/>
          <w:szCs w:val="28"/>
        </w:rPr>
        <w:t> </w:t>
      </w:r>
      <w:r w:rsidR="007E5887">
        <w:rPr>
          <w:sz w:val="28"/>
          <w:szCs w:val="28"/>
        </w:rPr>
        <w:t>Зарічанська,</w:t>
      </w:r>
      <w:r w:rsidR="00707916">
        <w:rPr>
          <w:sz w:val="28"/>
          <w:szCs w:val="28"/>
        </w:rPr>
        <w:t> </w:t>
      </w:r>
      <w:r w:rsidR="007E5887">
        <w:rPr>
          <w:sz w:val="28"/>
          <w:szCs w:val="28"/>
        </w:rPr>
        <w:t>7</w:t>
      </w:r>
      <w:r w:rsidR="009D5671">
        <w:rPr>
          <w:sz w:val="28"/>
          <w:szCs w:val="28"/>
        </w:rPr>
        <w:t xml:space="preserve"> </w:t>
      </w:r>
      <w:r w:rsidR="00D72DAA">
        <w:rPr>
          <w:sz w:val="28"/>
          <w:szCs w:val="28"/>
        </w:rPr>
        <w:t>(</w:t>
      </w:r>
      <w:r w:rsidR="007E5887">
        <w:rPr>
          <w:sz w:val="28"/>
          <w:szCs w:val="28"/>
        </w:rPr>
        <w:t>тренінговий центр ГУНП у Хмельницькій області</w:t>
      </w:r>
      <w:r w:rsidR="00D72DAA">
        <w:rPr>
          <w:sz w:val="28"/>
          <w:szCs w:val="28"/>
        </w:rPr>
        <w:t xml:space="preserve">) </w:t>
      </w:r>
      <w:r w:rsidR="0035221B">
        <w:rPr>
          <w:sz w:val="28"/>
          <w:szCs w:val="28"/>
        </w:rPr>
        <w:t>24 лютого 2020</w:t>
      </w:r>
      <w:r w:rsidR="00D72DAA" w:rsidRPr="00E6021B">
        <w:rPr>
          <w:sz w:val="28"/>
          <w:szCs w:val="28"/>
        </w:rPr>
        <w:t xml:space="preserve"> року</w:t>
      </w:r>
      <w:r w:rsidR="00D630B4">
        <w:rPr>
          <w:sz w:val="28"/>
          <w:szCs w:val="28"/>
        </w:rPr>
        <w:t xml:space="preserve"> </w:t>
      </w:r>
      <w:r w:rsidR="00BD08FD" w:rsidRPr="00E6021B">
        <w:rPr>
          <w:sz w:val="28"/>
          <w:szCs w:val="28"/>
        </w:rPr>
        <w:t xml:space="preserve">з </w:t>
      </w:r>
      <w:r w:rsidR="00065BCE">
        <w:rPr>
          <w:sz w:val="28"/>
          <w:szCs w:val="28"/>
        </w:rPr>
        <w:t>0</w:t>
      </w:r>
      <w:r w:rsidR="0035221B">
        <w:rPr>
          <w:sz w:val="28"/>
          <w:szCs w:val="28"/>
        </w:rPr>
        <w:t>8</w:t>
      </w:r>
      <w:r w:rsidR="00BD08FD" w:rsidRPr="00E6021B">
        <w:rPr>
          <w:sz w:val="28"/>
          <w:szCs w:val="28"/>
        </w:rPr>
        <w:t>.</w:t>
      </w:r>
      <w:r w:rsidR="0035221B">
        <w:rPr>
          <w:sz w:val="28"/>
          <w:szCs w:val="28"/>
        </w:rPr>
        <w:t>3</w:t>
      </w:r>
      <w:r w:rsidR="00BD08FD" w:rsidRPr="00E6021B">
        <w:rPr>
          <w:sz w:val="28"/>
          <w:szCs w:val="28"/>
        </w:rPr>
        <w:t xml:space="preserve">0 </w:t>
      </w:r>
      <w:r w:rsidR="00D72DAA">
        <w:rPr>
          <w:sz w:val="28"/>
          <w:szCs w:val="28"/>
        </w:rPr>
        <w:t>год.</w:t>
      </w:r>
    </w:p>
    <w:p w14:paraId="228DCD92" w14:textId="77777777" w:rsidR="0008070E" w:rsidRPr="00E6021B" w:rsidRDefault="0008070E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5FE3D544" w14:textId="5D483F8A" w:rsidR="00BD08FD" w:rsidRPr="00E6021B" w:rsidRDefault="0035221B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Фурман Катерина Олександрівна</w:t>
      </w:r>
      <w:r w:rsidR="00A852C2" w:rsidRPr="003F49E6">
        <w:rPr>
          <w:sz w:val="28"/>
          <w:szCs w:val="28"/>
        </w:rPr>
        <w:t xml:space="preserve"> </w:t>
      </w:r>
      <w:r w:rsidR="00BD08FD" w:rsidRPr="003F49E6">
        <w:rPr>
          <w:sz w:val="28"/>
          <w:szCs w:val="28"/>
        </w:rPr>
        <w:t>(</w:t>
      </w:r>
      <w:r w:rsidR="000F33EF" w:rsidRPr="003F49E6">
        <w:rPr>
          <w:sz w:val="28"/>
          <w:szCs w:val="28"/>
          <w:lang w:val="ru-RU"/>
        </w:rPr>
        <w:t>0</w:t>
      </w:r>
      <w:r w:rsidR="007E5887">
        <w:rPr>
          <w:sz w:val="28"/>
          <w:szCs w:val="28"/>
          <w:lang w:val="ru-RU"/>
        </w:rPr>
        <w:t>9</w:t>
      </w:r>
      <w:r w:rsidR="000F33EF" w:rsidRPr="003F49E6">
        <w:rPr>
          <w:sz w:val="28"/>
          <w:szCs w:val="28"/>
          <w:lang w:val="ru-RU"/>
        </w:rPr>
        <w:t>7) </w:t>
      </w:r>
      <w:r w:rsidR="007E5887">
        <w:rPr>
          <w:sz w:val="28"/>
          <w:szCs w:val="28"/>
          <w:lang w:val="ru-RU"/>
        </w:rPr>
        <w:t>416-00-27</w:t>
      </w:r>
      <w:r w:rsidR="000F33EF" w:rsidRPr="003F49E6">
        <w:rPr>
          <w:rFonts w:eastAsiaTheme="majorEastAsia"/>
          <w:sz w:val="28"/>
          <w:szCs w:val="28"/>
        </w:rPr>
        <w:t>.</w:t>
      </w:r>
    </w:p>
    <w:p w14:paraId="2BED35A6" w14:textId="3C1B9F86" w:rsidR="009B0234" w:rsidRDefault="00D42A0D" w:rsidP="009B0234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06F11F9F" w14:textId="11FF3BA9" w:rsidR="009B0234" w:rsidRDefault="009B0234" w:rsidP="009B0234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3</w:t>
      </w:r>
    </w:p>
    <w:p w14:paraId="6B56D5C6" w14:textId="77777777" w:rsidR="009B0234" w:rsidRPr="00B57CD3" w:rsidRDefault="009B0234" w:rsidP="009B0234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7D5403EA" w14:textId="612D3152" w:rsidR="009B0234" w:rsidRPr="00B57CD3" w:rsidRDefault="009B0234" w:rsidP="009B0234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F413D8">
        <w:rPr>
          <w:sz w:val="24"/>
          <w:szCs w:val="24"/>
        </w:rPr>
        <w:t>1</w:t>
      </w:r>
      <w:r w:rsidR="007459B1">
        <w:rPr>
          <w:sz w:val="24"/>
          <w:szCs w:val="24"/>
        </w:rPr>
        <w:t>0</w:t>
      </w:r>
      <w:r w:rsidRPr="00B57CD3">
        <w:rPr>
          <w:sz w:val="24"/>
          <w:szCs w:val="24"/>
        </w:rPr>
        <w:t>.</w:t>
      </w:r>
      <w:r w:rsidR="007459B1"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 w:rsidR="007459B1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 w:rsidR="00B434FA">
        <w:rPr>
          <w:sz w:val="24"/>
          <w:szCs w:val="24"/>
        </w:rPr>
        <w:t>51</w:t>
      </w:r>
    </w:p>
    <w:p w14:paraId="1B2712EF" w14:textId="77777777" w:rsidR="009B0234" w:rsidRPr="00E6021B" w:rsidRDefault="009B0234" w:rsidP="009B0234">
      <w:pPr>
        <w:jc w:val="center"/>
        <w:rPr>
          <w:b/>
          <w:sz w:val="28"/>
          <w:szCs w:val="28"/>
          <w:lang w:eastAsia="en-US"/>
        </w:rPr>
      </w:pPr>
    </w:p>
    <w:p w14:paraId="1CF9789B" w14:textId="77777777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</w:p>
    <w:p w14:paraId="29949539" w14:textId="77777777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>УМОВИ</w:t>
      </w:r>
    </w:p>
    <w:p w14:paraId="442D670D" w14:textId="5453377E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 xml:space="preserve">проведення конкурсу на зайняття вакантної посади командира взводу швидкого реагування </w:t>
      </w:r>
      <w:r w:rsidR="006162A4">
        <w:rPr>
          <w:b/>
          <w:sz w:val="28"/>
          <w:szCs w:val="28"/>
        </w:rPr>
        <w:t>Т</w:t>
      </w:r>
      <w:r w:rsidRPr="007459B1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7459B1">
        <w:rPr>
          <w:b/>
          <w:sz w:val="28"/>
          <w:szCs w:val="28"/>
        </w:rPr>
        <w:t xml:space="preserve"> області</w:t>
      </w:r>
    </w:p>
    <w:p w14:paraId="1CD7322B" w14:textId="77777777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</w:p>
    <w:p w14:paraId="06AC6A4D" w14:textId="77777777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>Загальні умови</w:t>
      </w:r>
    </w:p>
    <w:p w14:paraId="1F76B4D0" w14:textId="42EEBC46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 xml:space="preserve">1. Основні повноваження командира взводу швидкого реагування </w:t>
      </w:r>
      <w:r w:rsidR="00320FFD">
        <w:rPr>
          <w:b/>
          <w:sz w:val="28"/>
          <w:szCs w:val="28"/>
        </w:rPr>
        <w:t>Т</w:t>
      </w:r>
      <w:r w:rsidRPr="007459B1">
        <w:rPr>
          <w:b/>
          <w:sz w:val="28"/>
          <w:szCs w:val="28"/>
        </w:rPr>
        <w:t>ериторіального управління Служби судової охорони у</w:t>
      </w:r>
      <w:r>
        <w:rPr>
          <w:b/>
          <w:sz w:val="28"/>
          <w:szCs w:val="28"/>
        </w:rPr>
        <w:t xml:space="preserve"> Хмельницькій</w:t>
      </w:r>
      <w:r w:rsidRPr="007459B1">
        <w:rPr>
          <w:b/>
          <w:sz w:val="28"/>
          <w:szCs w:val="28"/>
        </w:rPr>
        <w:t xml:space="preserve"> області:</w:t>
      </w:r>
    </w:p>
    <w:p w14:paraId="280342D1" w14:textId="13AFB1B9" w:rsidR="007459B1" w:rsidRPr="00CC0AC7" w:rsidRDefault="007459B1" w:rsidP="00CC0AC7">
      <w:pPr>
        <w:pStyle w:val="ac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CC0AC7">
        <w:rPr>
          <w:sz w:val="28"/>
          <w:szCs w:val="28"/>
        </w:rPr>
        <w:t>здійснює заходи з організації та контролю за забезпеченням безперебійної та злагодженої роботи взводу швидкого реагування</w:t>
      </w:r>
      <w:r w:rsidRPr="00CC0AC7">
        <w:rPr>
          <w:noProof/>
          <w:sz w:val="28"/>
          <w:szCs w:val="28"/>
        </w:rPr>
        <w:t>;</w:t>
      </w:r>
    </w:p>
    <w:p w14:paraId="18E18F03" w14:textId="6370E34E" w:rsidR="00CC0AC7" w:rsidRPr="00CC0AC7" w:rsidRDefault="00CC0AC7" w:rsidP="00CC0AC7">
      <w:pPr>
        <w:pStyle w:val="ac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0AC7">
        <w:rPr>
          <w:noProof/>
          <w:sz w:val="28"/>
          <w:szCs w:val="28"/>
        </w:rPr>
        <w:t>вживає заходів щодо безпеки співробітників, збереження його життя та здоров’я під час виконання службових обов’язків в екстремальних умовах;</w:t>
      </w:r>
    </w:p>
    <w:p w14:paraId="202708B2" w14:textId="2742BCDE" w:rsidR="007459B1" w:rsidRPr="00CC0AC7" w:rsidRDefault="007459B1" w:rsidP="00CC0AC7">
      <w:pPr>
        <w:pStyle w:val="ac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CC0AC7">
        <w:rPr>
          <w:noProof/>
          <w:sz w:val="28"/>
          <w:szCs w:val="28"/>
        </w:rPr>
        <w:t xml:space="preserve">організовує поточну організаційно-виконавчу роботу взводу та забезпечення контролю за роботою; </w:t>
      </w:r>
    </w:p>
    <w:p w14:paraId="1485540E" w14:textId="70EBB9C7" w:rsidR="007459B1" w:rsidRDefault="007459B1" w:rsidP="00CC0AC7">
      <w:pPr>
        <w:pStyle w:val="ac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0AC7">
        <w:rPr>
          <w:sz w:val="28"/>
          <w:szCs w:val="28"/>
        </w:rPr>
        <w:t>контролює порядок організації та виконання завдань служби особовим складом взводу;</w:t>
      </w:r>
    </w:p>
    <w:p w14:paraId="59F66A30" w14:textId="345567BF" w:rsidR="007459B1" w:rsidRPr="00CC0AC7" w:rsidRDefault="007459B1" w:rsidP="00CC0AC7">
      <w:pPr>
        <w:pStyle w:val="ac"/>
        <w:numPr>
          <w:ilvl w:val="0"/>
          <w:numId w:val="20"/>
        </w:numPr>
        <w:tabs>
          <w:tab w:val="left" w:pos="266"/>
          <w:tab w:val="left" w:pos="1134"/>
        </w:tabs>
        <w:ind w:left="0" w:firstLine="709"/>
        <w:jc w:val="both"/>
        <w:rPr>
          <w:sz w:val="28"/>
          <w:szCs w:val="28"/>
        </w:rPr>
      </w:pPr>
      <w:r w:rsidRPr="00CC0AC7">
        <w:rPr>
          <w:sz w:val="28"/>
          <w:szCs w:val="28"/>
        </w:rPr>
        <w:t>за дорученням керівництва підрозділу виконує інші повноваження, які належать до компетенції підрозділу.</w:t>
      </w:r>
    </w:p>
    <w:p w14:paraId="5D5489C1" w14:textId="77777777" w:rsidR="007459B1" w:rsidRPr="007459B1" w:rsidRDefault="007459B1" w:rsidP="00CC0AC7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0F35948C" w14:textId="77777777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>2. Умови оплати праці:</w:t>
      </w:r>
    </w:p>
    <w:p w14:paraId="159073C3" w14:textId="3C1D7A80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  <w:r w:rsidRPr="007459B1">
        <w:rPr>
          <w:sz w:val="28"/>
          <w:szCs w:val="28"/>
        </w:rPr>
        <w:t xml:space="preserve">1) посадовий оклад – </w:t>
      </w:r>
      <w:r w:rsidRPr="007459B1">
        <w:rPr>
          <w:b/>
          <w:noProof/>
          <w:sz w:val="28"/>
          <w:szCs w:val="28"/>
        </w:rPr>
        <w:t>3</w:t>
      </w:r>
      <w:r w:rsidR="006162A4">
        <w:rPr>
          <w:b/>
          <w:noProof/>
          <w:sz w:val="28"/>
          <w:szCs w:val="28"/>
        </w:rPr>
        <w:t> 520,00</w:t>
      </w:r>
      <w:r w:rsidRPr="007459B1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7459B1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61B5BC75" w14:textId="77777777" w:rsidR="007459B1" w:rsidRPr="007459B1" w:rsidRDefault="007459B1" w:rsidP="007459B1">
      <w:pPr>
        <w:ind w:firstLine="709"/>
        <w:contextualSpacing/>
        <w:jc w:val="both"/>
        <w:rPr>
          <w:sz w:val="28"/>
          <w:szCs w:val="28"/>
        </w:rPr>
      </w:pPr>
      <w:r w:rsidRPr="007459B1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40BAC53" w14:textId="77777777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1EDE9B22" w14:textId="77777777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  <w:r w:rsidRPr="007459B1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5CF23CEB" w14:textId="77777777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  <w:r w:rsidRPr="007459B1">
        <w:rPr>
          <w:sz w:val="28"/>
          <w:szCs w:val="28"/>
          <w:lang w:eastAsia="uk-UA"/>
        </w:rPr>
        <w:t>безстроково.</w:t>
      </w:r>
    </w:p>
    <w:p w14:paraId="5417EDD8" w14:textId="77777777" w:rsidR="007459B1" w:rsidRPr="007459B1" w:rsidRDefault="007459B1" w:rsidP="007459B1">
      <w:pPr>
        <w:ind w:firstLine="709"/>
        <w:contextualSpacing/>
        <w:jc w:val="both"/>
        <w:rPr>
          <w:b/>
          <w:sz w:val="28"/>
          <w:szCs w:val="28"/>
        </w:rPr>
      </w:pPr>
    </w:p>
    <w:p w14:paraId="0C1F8D80" w14:textId="0C2A48D2" w:rsidR="007459B1" w:rsidRDefault="007459B1" w:rsidP="007459B1">
      <w:pPr>
        <w:ind w:firstLine="709"/>
        <w:contextualSpacing/>
        <w:jc w:val="both"/>
        <w:rPr>
          <w:sz w:val="28"/>
          <w:szCs w:val="28"/>
        </w:rPr>
      </w:pPr>
      <w:r w:rsidRPr="007459B1">
        <w:rPr>
          <w:sz w:val="28"/>
          <w:szCs w:val="28"/>
        </w:rPr>
        <w:t xml:space="preserve">На </w:t>
      </w:r>
      <w:r w:rsidRPr="007459B1">
        <w:rPr>
          <w:sz w:val="28"/>
          <w:szCs w:val="28"/>
          <w:lang w:eastAsia="en-US"/>
        </w:rPr>
        <w:t xml:space="preserve">посаду </w:t>
      </w:r>
      <w:r w:rsidRPr="007459B1">
        <w:rPr>
          <w:sz w:val="28"/>
          <w:szCs w:val="28"/>
        </w:rPr>
        <w:t>командира взводу швидкого реагування</w:t>
      </w:r>
      <w:r w:rsidRPr="007459B1">
        <w:rPr>
          <w:sz w:val="28"/>
          <w:szCs w:val="28"/>
          <w:lang w:eastAsia="en-US"/>
        </w:rPr>
        <w:t xml:space="preserve"> </w:t>
      </w:r>
      <w:r w:rsidR="006162A4">
        <w:rPr>
          <w:sz w:val="28"/>
          <w:szCs w:val="28"/>
        </w:rPr>
        <w:t>Т</w:t>
      </w:r>
      <w:r w:rsidRPr="007459B1">
        <w:rPr>
          <w:sz w:val="28"/>
          <w:szCs w:val="28"/>
        </w:rPr>
        <w:t>ериторіального управління Служби судової охорони у</w:t>
      </w:r>
      <w:r>
        <w:rPr>
          <w:sz w:val="28"/>
          <w:szCs w:val="28"/>
        </w:rPr>
        <w:t xml:space="preserve"> Хмельницькій </w:t>
      </w:r>
      <w:r w:rsidRPr="007459B1">
        <w:rPr>
          <w:sz w:val="28"/>
          <w:szCs w:val="28"/>
        </w:rPr>
        <w:t xml:space="preserve">області поширюються </w:t>
      </w:r>
      <w:r w:rsidRPr="007459B1">
        <w:rPr>
          <w:sz w:val="28"/>
          <w:szCs w:val="28"/>
        </w:rPr>
        <w:lastRenderedPageBreak/>
        <w:t>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D385FFA" w14:textId="77777777" w:rsidR="00DE6321" w:rsidRDefault="00DE6321" w:rsidP="007459B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8"/>
        <w:gridCol w:w="34"/>
        <w:gridCol w:w="5494"/>
      </w:tblGrid>
      <w:tr w:rsidR="00F31F96" w:rsidRPr="00F31F96" w14:paraId="6646D1F1" w14:textId="77777777" w:rsidTr="00EC5024">
        <w:trPr>
          <w:trHeight w:val="408"/>
        </w:trPr>
        <w:tc>
          <w:tcPr>
            <w:tcW w:w="9526" w:type="dxa"/>
            <w:gridSpan w:val="3"/>
          </w:tcPr>
          <w:p w14:paraId="11E753D6" w14:textId="55B12FA4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Кваліфікаційні вимоги</w:t>
            </w:r>
          </w:p>
          <w:p w14:paraId="7287FECC" w14:textId="77777777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31F96" w:rsidRPr="00F31F96" w14:paraId="2664360E" w14:textId="77777777" w:rsidTr="00EC5024">
        <w:trPr>
          <w:trHeight w:val="408"/>
        </w:trPr>
        <w:tc>
          <w:tcPr>
            <w:tcW w:w="4032" w:type="dxa"/>
            <w:gridSpan w:val="2"/>
          </w:tcPr>
          <w:p w14:paraId="45F0F1E0" w14:textId="77777777" w:rsidR="00F31F96" w:rsidRPr="00F31F96" w:rsidRDefault="00F31F96" w:rsidP="00F31F9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494" w:type="dxa"/>
          </w:tcPr>
          <w:p w14:paraId="477C0AB9" w14:textId="33AA42C3" w:rsidR="00F31F96" w:rsidRPr="00F31F96" w:rsidRDefault="0040624D" w:rsidP="00F31F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2200AC">
              <w:rPr>
                <w:color w:val="000000" w:themeColor="text1"/>
                <w:sz w:val="28"/>
                <w:szCs w:val="28"/>
              </w:rPr>
              <w:t xml:space="preserve">ища </w:t>
            </w:r>
            <w:r w:rsidR="00CC0AC7">
              <w:rPr>
                <w:color w:val="000000" w:themeColor="text1"/>
                <w:sz w:val="28"/>
                <w:szCs w:val="28"/>
              </w:rPr>
              <w:t>освіта відповідно до фаху професійної діяльності за освітньо-кваліфікаційним рівнем</w:t>
            </w:r>
            <w:r w:rsidRPr="002200AC">
              <w:rPr>
                <w:color w:val="000000" w:themeColor="text1"/>
                <w:sz w:val="28"/>
                <w:szCs w:val="28"/>
              </w:rPr>
              <w:t xml:space="preserve"> спеціаліст</w:t>
            </w:r>
            <w:r w:rsidR="00CC0AC7">
              <w:rPr>
                <w:color w:val="000000" w:themeColor="text1"/>
                <w:sz w:val="28"/>
                <w:szCs w:val="28"/>
              </w:rPr>
              <w:t>а</w:t>
            </w:r>
            <w:r w:rsidRPr="002200AC">
              <w:rPr>
                <w:color w:val="000000" w:themeColor="text1"/>
                <w:sz w:val="28"/>
                <w:szCs w:val="28"/>
              </w:rPr>
              <w:t>*</w:t>
            </w:r>
          </w:p>
          <w:p w14:paraId="7CB427B5" w14:textId="77777777" w:rsidR="00F31F96" w:rsidRPr="00F31F96" w:rsidRDefault="00F31F96" w:rsidP="00F31F96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1F96" w:rsidRPr="00F31F96" w14:paraId="6A391B82" w14:textId="77777777" w:rsidTr="00EC5024">
        <w:trPr>
          <w:trHeight w:val="408"/>
        </w:trPr>
        <w:tc>
          <w:tcPr>
            <w:tcW w:w="4032" w:type="dxa"/>
            <w:gridSpan w:val="2"/>
          </w:tcPr>
          <w:p w14:paraId="6D7A6EC1" w14:textId="77777777" w:rsidR="00F31F96" w:rsidRPr="00F31F96" w:rsidRDefault="00F31F96" w:rsidP="00F31F9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494" w:type="dxa"/>
          </w:tcPr>
          <w:p w14:paraId="638AD270" w14:textId="117F0635" w:rsidR="00CC0AC7" w:rsidRDefault="00F31F96" w:rsidP="00CC0AC7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 правоохоронних органах, військових формуваннях </w:t>
            </w:r>
            <w:r w:rsidR="00CC0AC7">
              <w:rPr>
                <w:sz w:val="28"/>
                <w:szCs w:val="28"/>
              </w:rPr>
              <w:t>відповідно до напрямку</w:t>
            </w:r>
            <w:r w:rsidRPr="00F31F96">
              <w:rPr>
                <w:sz w:val="28"/>
                <w:szCs w:val="28"/>
              </w:rPr>
              <w:t xml:space="preserve"> не менше </w:t>
            </w:r>
            <w:r w:rsidR="00CC0AC7">
              <w:rPr>
                <w:sz w:val="28"/>
                <w:szCs w:val="28"/>
              </w:rPr>
              <w:t>3</w:t>
            </w:r>
            <w:r w:rsidRPr="00F31F96">
              <w:rPr>
                <w:sz w:val="28"/>
                <w:szCs w:val="28"/>
              </w:rPr>
              <w:t xml:space="preserve"> років;</w:t>
            </w:r>
            <w:r w:rsidR="00CC0AC7">
              <w:rPr>
                <w:sz w:val="28"/>
                <w:szCs w:val="28"/>
              </w:rPr>
              <w:t xml:space="preserve"> </w:t>
            </w:r>
            <w:r w:rsidR="00CC0AC7" w:rsidRPr="00F31F96">
              <w:rPr>
                <w:sz w:val="28"/>
                <w:szCs w:val="28"/>
              </w:rPr>
              <w:t xml:space="preserve">на командних посадах </w:t>
            </w:r>
            <w:r w:rsidR="00CC0AC7">
              <w:rPr>
                <w:sz w:val="28"/>
                <w:szCs w:val="28"/>
              </w:rPr>
              <w:t xml:space="preserve">– </w:t>
            </w:r>
            <w:r w:rsidR="00CC0AC7" w:rsidRPr="00F31F96">
              <w:rPr>
                <w:sz w:val="28"/>
                <w:szCs w:val="28"/>
              </w:rPr>
              <w:t>не</w:t>
            </w:r>
            <w:r w:rsidR="00CC0AC7">
              <w:rPr>
                <w:sz w:val="28"/>
                <w:szCs w:val="28"/>
              </w:rPr>
              <w:t xml:space="preserve"> </w:t>
            </w:r>
            <w:r w:rsidR="00CC0AC7" w:rsidRPr="00F31F96">
              <w:rPr>
                <w:sz w:val="28"/>
                <w:szCs w:val="28"/>
              </w:rPr>
              <w:t xml:space="preserve">менше </w:t>
            </w:r>
            <w:r w:rsidR="00CC0AC7">
              <w:rPr>
                <w:sz w:val="28"/>
                <w:szCs w:val="28"/>
              </w:rPr>
              <w:t>1</w:t>
            </w:r>
            <w:r w:rsidR="00CC0AC7" w:rsidRPr="00F31F96">
              <w:rPr>
                <w:sz w:val="28"/>
                <w:szCs w:val="28"/>
              </w:rPr>
              <w:t xml:space="preserve"> рок</w:t>
            </w:r>
            <w:r w:rsidR="00CC0AC7">
              <w:rPr>
                <w:sz w:val="28"/>
                <w:szCs w:val="28"/>
              </w:rPr>
              <w:t>у.</w:t>
            </w:r>
          </w:p>
          <w:p w14:paraId="1C75B1F7" w14:textId="79900E02" w:rsidR="006162A4" w:rsidRPr="00F31F96" w:rsidRDefault="006162A4" w:rsidP="00CC0AC7">
            <w:pPr>
              <w:spacing w:before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1F96" w:rsidRPr="00F31F96" w14:paraId="34E8F808" w14:textId="77777777" w:rsidTr="00EC5024">
        <w:trPr>
          <w:trHeight w:val="408"/>
        </w:trPr>
        <w:tc>
          <w:tcPr>
            <w:tcW w:w="4032" w:type="dxa"/>
            <w:gridSpan w:val="2"/>
          </w:tcPr>
          <w:p w14:paraId="587FEDD8" w14:textId="77777777" w:rsidR="00F31F96" w:rsidRPr="00F31F96" w:rsidRDefault="00F31F96" w:rsidP="00F31F9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 xml:space="preserve">3. Володіння </w:t>
            </w:r>
          </w:p>
          <w:p w14:paraId="3ED45B80" w14:textId="77777777" w:rsidR="00F31F96" w:rsidRPr="00F31F96" w:rsidRDefault="00F31F96" w:rsidP="00F31F9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державною мовою</w:t>
            </w:r>
          </w:p>
        </w:tc>
        <w:tc>
          <w:tcPr>
            <w:tcW w:w="5494" w:type="dxa"/>
          </w:tcPr>
          <w:p w14:paraId="73C703C8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31F96" w:rsidRPr="00F31F96" w14:paraId="3BE6EECC" w14:textId="77777777" w:rsidTr="00EC5024">
        <w:trPr>
          <w:trHeight w:val="408"/>
        </w:trPr>
        <w:tc>
          <w:tcPr>
            <w:tcW w:w="9526" w:type="dxa"/>
            <w:gridSpan w:val="3"/>
          </w:tcPr>
          <w:p w14:paraId="688025CB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  <w:p w14:paraId="1736C340" w14:textId="77777777" w:rsidR="00F31F96" w:rsidRPr="00F31F96" w:rsidRDefault="00F31F96" w:rsidP="00F31F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31F96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14:paraId="68FC8E2B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09259700" w14:textId="77777777" w:rsidTr="00EC5024">
        <w:trPr>
          <w:trHeight w:val="408"/>
        </w:trPr>
        <w:tc>
          <w:tcPr>
            <w:tcW w:w="9526" w:type="dxa"/>
            <w:gridSpan w:val="3"/>
          </w:tcPr>
          <w:p w14:paraId="2563E685" w14:textId="77777777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Вимоги до компетентності</w:t>
            </w:r>
          </w:p>
          <w:p w14:paraId="048F5110" w14:textId="77777777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31F96" w:rsidRPr="00F31F96" w14:paraId="04A0D795" w14:textId="77777777" w:rsidTr="00EC5024">
        <w:trPr>
          <w:trHeight w:val="408"/>
        </w:trPr>
        <w:tc>
          <w:tcPr>
            <w:tcW w:w="3998" w:type="dxa"/>
          </w:tcPr>
          <w:p w14:paraId="021E99B8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528" w:type="dxa"/>
            <w:gridSpan w:val="2"/>
          </w:tcPr>
          <w:p w14:paraId="67985DAB" w14:textId="77777777" w:rsidR="00CC0AC7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14:paraId="6AFBDC97" w14:textId="4580570D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стратегічне планування;</w:t>
            </w:r>
          </w:p>
          <w:p w14:paraId="5B4A8843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багатофункціональність;</w:t>
            </w:r>
          </w:p>
          <w:p w14:paraId="555A6966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ведення ділових переговорів;</w:t>
            </w:r>
          </w:p>
          <w:p w14:paraId="088A5FF3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досягнення кінцевих результатів</w:t>
            </w:r>
          </w:p>
          <w:p w14:paraId="3F8FA45A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06BC0F45" w14:textId="77777777" w:rsidTr="00EC5024">
        <w:trPr>
          <w:trHeight w:val="408"/>
        </w:trPr>
        <w:tc>
          <w:tcPr>
            <w:tcW w:w="3998" w:type="dxa"/>
          </w:tcPr>
          <w:p w14:paraId="297B1C2A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528" w:type="dxa"/>
            <w:gridSpan w:val="2"/>
          </w:tcPr>
          <w:p w14:paraId="78CC95C1" w14:textId="77777777" w:rsidR="00CC0AC7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 xml:space="preserve">здатність швидко приймати управлінські рішення в екстремальних </w:t>
            </w:r>
            <w:r w:rsidR="00CC0AC7" w:rsidRPr="00CC0AC7">
              <w:rPr>
                <w:sz w:val="28"/>
                <w:szCs w:val="28"/>
              </w:rPr>
              <w:t xml:space="preserve">умовах та дефіциті часу; </w:t>
            </w:r>
          </w:p>
          <w:p w14:paraId="72F4311A" w14:textId="1107F19C" w:rsidR="00F31F96" w:rsidRPr="00CC0AC7" w:rsidRDefault="00CC0AC7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>правильна оцінка оперативної обстановки на місці, адекватне розуміння соціальних наслідків подій</w:t>
            </w:r>
          </w:p>
          <w:p w14:paraId="1D0C94FA" w14:textId="77777777" w:rsidR="00F31F96" w:rsidRPr="00CC0AC7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309778FA" w14:textId="77777777" w:rsidTr="00EC5024">
        <w:trPr>
          <w:trHeight w:val="408"/>
        </w:trPr>
        <w:tc>
          <w:tcPr>
            <w:tcW w:w="3998" w:type="dxa"/>
          </w:tcPr>
          <w:p w14:paraId="77A27260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528" w:type="dxa"/>
            <w:gridSpan w:val="2"/>
          </w:tcPr>
          <w:p w14:paraId="2E0AC270" w14:textId="050FDB7E" w:rsidR="00F31F96" w:rsidRPr="00F31F96" w:rsidRDefault="00172100" w:rsidP="00F31F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C0AC7" w:rsidRPr="00CC0AC7">
              <w:rPr>
                <w:sz w:val="28"/>
                <w:szCs w:val="28"/>
              </w:rPr>
              <w:t>свідомлена тактика дій співробітників взводу, адаптація способів їх реалізації відповідно до особливості конкретної обстановки,</w:t>
            </w:r>
            <w:r w:rsidR="00CC0AC7">
              <w:t xml:space="preserve"> </w:t>
            </w:r>
            <w:r w:rsidR="00F31F96" w:rsidRPr="00F31F96">
              <w:rPr>
                <w:sz w:val="28"/>
                <w:szCs w:val="28"/>
              </w:rPr>
              <w:t xml:space="preserve">здатність систематизувати, </w:t>
            </w:r>
            <w:r w:rsidR="00F31F96" w:rsidRPr="00F31F96">
              <w:rPr>
                <w:sz w:val="28"/>
                <w:szCs w:val="28"/>
              </w:rPr>
              <w:lastRenderedPageBreak/>
              <w:t>узагальнювати інформацію; гнучкість; проникливість</w:t>
            </w:r>
          </w:p>
          <w:p w14:paraId="6DD21C60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6DA13D86" w14:textId="77777777" w:rsidTr="00EC5024">
        <w:trPr>
          <w:trHeight w:val="408"/>
        </w:trPr>
        <w:tc>
          <w:tcPr>
            <w:tcW w:w="3998" w:type="dxa"/>
          </w:tcPr>
          <w:p w14:paraId="3E08CA17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lastRenderedPageBreak/>
              <w:t>4. Управління організацією та персоналом</w:t>
            </w:r>
          </w:p>
        </w:tc>
        <w:tc>
          <w:tcPr>
            <w:tcW w:w="5528" w:type="dxa"/>
            <w:gridSpan w:val="2"/>
          </w:tcPr>
          <w:p w14:paraId="723DA1D4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організація роботи та контроль;</w:t>
            </w:r>
          </w:p>
          <w:p w14:paraId="41763B2D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управління людськими ресурсами;</w:t>
            </w:r>
          </w:p>
          <w:p w14:paraId="6FC8FC3F" w14:textId="2C16B72C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вміння мотивувати підлеглих </w:t>
            </w:r>
            <w:r w:rsidR="00652FAD">
              <w:rPr>
                <w:sz w:val="28"/>
                <w:szCs w:val="28"/>
              </w:rPr>
              <w:t>співробітників</w:t>
            </w:r>
          </w:p>
          <w:p w14:paraId="0C81E0FF" w14:textId="6762098D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26A5DFEC" w14:textId="77777777" w:rsidTr="00EC5024">
        <w:trPr>
          <w:trHeight w:val="408"/>
        </w:trPr>
        <w:tc>
          <w:tcPr>
            <w:tcW w:w="3998" w:type="dxa"/>
          </w:tcPr>
          <w:p w14:paraId="5DC221EF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528" w:type="dxa"/>
            <w:gridSpan w:val="2"/>
          </w:tcPr>
          <w:p w14:paraId="7B9CA929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41273D8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системність;</w:t>
            </w:r>
          </w:p>
          <w:p w14:paraId="12F2F951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самоорганізація та саморозвиток;</w:t>
            </w:r>
          </w:p>
          <w:p w14:paraId="0E5355B8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політична нейтральність</w:t>
            </w:r>
          </w:p>
          <w:p w14:paraId="2E0C3DA6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16B72D49" w14:textId="77777777" w:rsidTr="00EC5024">
        <w:trPr>
          <w:trHeight w:val="408"/>
        </w:trPr>
        <w:tc>
          <w:tcPr>
            <w:tcW w:w="3998" w:type="dxa"/>
          </w:tcPr>
          <w:p w14:paraId="448C39AD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528" w:type="dxa"/>
            <w:gridSpan w:val="2"/>
          </w:tcPr>
          <w:p w14:paraId="528D6CA0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168D1A9B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3E42760A" w14:textId="77777777" w:rsidR="00F31F96" w:rsidRP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0F483D64" w14:textId="77777777" w:rsidTr="00EC5024">
        <w:trPr>
          <w:trHeight w:val="408"/>
        </w:trPr>
        <w:tc>
          <w:tcPr>
            <w:tcW w:w="3998" w:type="dxa"/>
          </w:tcPr>
          <w:p w14:paraId="0C510038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528" w:type="dxa"/>
            <w:gridSpan w:val="2"/>
          </w:tcPr>
          <w:p w14:paraId="71229CD4" w14:textId="77777777" w:rsidR="00F31F96" w:rsidRDefault="00F31F96" w:rsidP="00F31F96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1A822EC0" w14:textId="6A4B9867" w:rsidR="00356CEF" w:rsidRPr="00F31F96" w:rsidRDefault="00356CEF" w:rsidP="00F31F9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1F96" w:rsidRPr="00F31F96" w14:paraId="6FB2A22D" w14:textId="77777777" w:rsidTr="00EC5024">
        <w:trPr>
          <w:trHeight w:val="408"/>
        </w:trPr>
        <w:tc>
          <w:tcPr>
            <w:tcW w:w="9526" w:type="dxa"/>
            <w:gridSpan w:val="3"/>
          </w:tcPr>
          <w:p w14:paraId="7E4233C9" w14:textId="77777777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1F96">
              <w:rPr>
                <w:b/>
                <w:sz w:val="28"/>
                <w:szCs w:val="28"/>
              </w:rPr>
              <w:t>Професійні знання</w:t>
            </w:r>
          </w:p>
          <w:p w14:paraId="4CC9AB04" w14:textId="77777777" w:rsidR="00F31F96" w:rsidRPr="00F31F96" w:rsidRDefault="00F31F96" w:rsidP="00F31F9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31F96" w:rsidRPr="00F31F96" w14:paraId="7A9918EF" w14:textId="77777777" w:rsidTr="00EC5024">
        <w:trPr>
          <w:trHeight w:val="408"/>
        </w:trPr>
        <w:tc>
          <w:tcPr>
            <w:tcW w:w="3998" w:type="dxa"/>
          </w:tcPr>
          <w:p w14:paraId="33047D81" w14:textId="77777777" w:rsidR="00F31F96" w:rsidRPr="00F31F96" w:rsidRDefault="00F31F96" w:rsidP="00F31F96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528" w:type="dxa"/>
            <w:gridSpan w:val="2"/>
          </w:tcPr>
          <w:p w14:paraId="0F24162E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67389D2" w14:textId="24DCA548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6164F">
              <w:rPr>
                <w:sz w:val="28"/>
                <w:szCs w:val="28"/>
                <w:lang w:eastAsia="en-US"/>
              </w:rPr>
              <w:t xml:space="preserve">законів України «Про Вищу раду правосуддя», </w:t>
            </w:r>
            <w:r w:rsidRPr="00F31F96">
              <w:rPr>
                <w:sz w:val="28"/>
                <w:szCs w:val="28"/>
              </w:rPr>
              <w:t>«Про Національну поліцію», «Про запобігання корупції»</w:t>
            </w:r>
            <w:r>
              <w:rPr>
                <w:sz w:val="28"/>
                <w:szCs w:val="28"/>
              </w:rPr>
              <w:t>,</w:t>
            </w:r>
            <w:r w:rsidRPr="00B6164F">
              <w:rPr>
                <w:sz w:val="28"/>
                <w:szCs w:val="28"/>
                <w:lang w:eastAsia="en-US"/>
              </w:rPr>
              <w:t xml:space="preserve"> «Про очищення влади», «Про захист персональних даних», «Про статус народного депутата»;</w:t>
            </w:r>
          </w:p>
          <w:p w14:paraId="497B3673" w14:textId="77777777" w:rsidR="005C6F27" w:rsidRPr="00B6164F" w:rsidRDefault="005C6F27" w:rsidP="005C6F27">
            <w:pPr>
              <w:ind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6164F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59FDD9CB" w14:textId="77777777" w:rsidR="00F31F96" w:rsidRPr="00F31F96" w:rsidRDefault="00F31F96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6321" w:rsidRPr="00F31F96" w14:paraId="2263A2F4" w14:textId="77777777" w:rsidTr="00EC5024">
        <w:trPr>
          <w:trHeight w:val="408"/>
        </w:trPr>
        <w:tc>
          <w:tcPr>
            <w:tcW w:w="3998" w:type="dxa"/>
          </w:tcPr>
          <w:p w14:paraId="045A0B36" w14:textId="6EE26F07" w:rsidR="00DE6321" w:rsidRPr="00F31F96" w:rsidRDefault="00DE6321" w:rsidP="00F31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Професійні знання</w:t>
            </w:r>
          </w:p>
        </w:tc>
        <w:tc>
          <w:tcPr>
            <w:tcW w:w="5528" w:type="dxa"/>
            <w:gridSpan w:val="2"/>
          </w:tcPr>
          <w:p w14:paraId="0D6CCF91" w14:textId="6A00F302" w:rsidR="00DE6321" w:rsidRPr="00B6164F" w:rsidRDefault="00E5718A" w:rsidP="005C6F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Повинен знати правила зберігання та застосування табельної вогнепальної зброї, правові підстави та тактичні прийоми застосування фізичного впливу та </w:t>
            </w:r>
            <w:r>
              <w:rPr>
                <w:sz w:val="28"/>
                <w:szCs w:val="28"/>
              </w:rPr>
              <w:lastRenderedPageBreak/>
              <w:t>спеціальних засобів рід час виконання службових обов’язків</w:t>
            </w:r>
          </w:p>
        </w:tc>
      </w:tr>
    </w:tbl>
    <w:p w14:paraId="7615DF51" w14:textId="0EE561F2" w:rsidR="007459B1" w:rsidRDefault="007459B1" w:rsidP="009B0234">
      <w:pPr>
        <w:jc w:val="center"/>
        <w:rPr>
          <w:b/>
          <w:sz w:val="28"/>
          <w:szCs w:val="28"/>
        </w:rPr>
      </w:pPr>
    </w:p>
    <w:p w14:paraId="10EB378A" w14:textId="2ABE6C92" w:rsidR="00B6164F" w:rsidRDefault="00B6164F" w:rsidP="009B0234">
      <w:pPr>
        <w:jc w:val="center"/>
        <w:rPr>
          <w:b/>
          <w:sz w:val="28"/>
          <w:szCs w:val="28"/>
        </w:rPr>
      </w:pPr>
    </w:p>
    <w:p w14:paraId="6657E2CC" w14:textId="51788CB3" w:rsidR="00B6164F" w:rsidRDefault="00B6164F" w:rsidP="009B0234">
      <w:pPr>
        <w:jc w:val="center"/>
        <w:rPr>
          <w:b/>
          <w:sz w:val="28"/>
          <w:szCs w:val="28"/>
        </w:rPr>
      </w:pPr>
    </w:p>
    <w:p w14:paraId="18BA8127" w14:textId="57E7630E" w:rsidR="00356CEF" w:rsidRDefault="00356CE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51FBB3" w14:textId="776D43E4" w:rsidR="00222A3D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4</w:t>
      </w:r>
    </w:p>
    <w:p w14:paraId="2631DABF" w14:textId="77777777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61A18742" w14:textId="6754DFD5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10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 w:rsidR="00B434FA">
        <w:rPr>
          <w:sz w:val="24"/>
          <w:szCs w:val="24"/>
        </w:rPr>
        <w:t>51</w:t>
      </w:r>
    </w:p>
    <w:p w14:paraId="4B26CB4C" w14:textId="77777777" w:rsidR="00222A3D" w:rsidRDefault="00222A3D" w:rsidP="00B6164F">
      <w:pPr>
        <w:contextualSpacing/>
        <w:jc w:val="center"/>
        <w:rPr>
          <w:b/>
          <w:sz w:val="28"/>
          <w:szCs w:val="28"/>
        </w:rPr>
      </w:pPr>
    </w:p>
    <w:p w14:paraId="15A34E1D" w14:textId="2E534264" w:rsidR="00B6164F" w:rsidRPr="00B6164F" w:rsidRDefault="00B6164F" w:rsidP="00B6164F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УМОВИ</w:t>
      </w:r>
    </w:p>
    <w:p w14:paraId="34F86921" w14:textId="4B1E6894" w:rsidR="00B6164F" w:rsidRPr="00B6164F" w:rsidRDefault="00B6164F" w:rsidP="00B6164F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 xml:space="preserve">проведення конкурсу на зайняття вакантної посади заступника командира взводу швидкого реагування </w:t>
      </w:r>
      <w:r w:rsidR="00652FAD">
        <w:rPr>
          <w:b/>
          <w:sz w:val="28"/>
          <w:szCs w:val="28"/>
        </w:rPr>
        <w:t>Т</w:t>
      </w:r>
      <w:r w:rsidRPr="00B6164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 області</w:t>
      </w:r>
    </w:p>
    <w:p w14:paraId="38E5F27A" w14:textId="77777777" w:rsidR="00B6164F" w:rsidRPr="00B6164F" w:rsidRDefault="00B6164F" w:rsidP="00B6164F">
      <w:pPr>
        <w:contextualSpacing/>
        <w:jc w:val="center"/>
        <w:rPr>
          <w:b/>
          <w:sz w:val="28"/>
          <w:szCs w:val="28"/>
        </w:rPr>
      </w:pPr>
    </w:p>
    <w:p w14:paraId="689403D7" w14:textId="77777777" w:rsidR="00B6164F" w:rsidRPr="00B6164F" w:rsidRDefault="00B6164F" w:rsidP="00B6164F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116440ED" w14:textId="67049700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 xml:space="preserve">1. Основні повноваження заступника командира взводу швидкого реагування </w:t>
      </w:r>
      <w:r w:rsidR="00652FAD">
        <w:rPr>
          <w:b/>
          <w:sz w:val="28"/>
          <w:szCs w:val="28"/>
        </w:rPr>
        <w:t>Т</w:t>
      </w:r>
      <w:r w:rsidRPr="00B6164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 xml:space="preserve">Хмельницькій </w:t>
      </w:r>
      <w:r w:rsidRPr="00B6164F">
        <w:rPr>
          <w:b/>
          <w:sz w:val="28"/>
          <w:szCs w:val="28"/>
        </w:rPr>
        <w:t>області:</w:t>
      </w:r>
    </w:p>
    <w:p w14:paraId="4E1B7433" w14:textId="40156E60" w:rsidR="00B6164F" w:rsidRDefault="00B6164F" w:rsidP="007B4B3A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F242F9">
        <w:rPr>
          <w:sz w:val="28"/>
          <w:szCs w:val="28"/>
        </w:rPr>
        <w:t>здійснює заходи з організації та контролю за забезпеченням безперебійної та злагодженої роботи взводу швидкого реагування</w:t>
      </w:r>
      <w:r w:rsidRPr="00F242F9">
        <w:rPr>
          <w:noProof/>
          <w:sz w:val="28"/>
          <w:szCs w:val="28"/>
        </w:rPr>
        <w:t>;</w:t>
      </w:r>
    </w:p>
    <w:p w14:paraId="0EE74B1F" w14:textId="4824D3A6" w:rsidR="00F242F9" w:rsidRDefault="00F242F9" w:rsidP="007B4B3A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B4B3A">
        <w:rPr>
          <w:noProof/>
          <w:sz w:val="28"/>
          <w:szCs w:val="28"/>
        </w:rPr>
        <w:t>орг</w:t>
      </w:r>
      <w:r w:rsidR="007B4B3A" w:rsidRPr="007B4B3A">
        <w:rPr>
          <w:noProof/>
          <w:sz w:val="28"/>
          <w:szCs w:val="28"/>
        </w:rPr>
        <w:t>анізовує та здійснює навчальну та виховну роботу серед співробітників за напрямком діяльності взводу, контролює стан збереження зброї й інших технічних засобів, які закріплені за взводом;</w:t>
      </w:r>
    </w:p>
    <w:p w14:paraId="47D873BA" w14:textId="512E186A" w:rsidR="007B4B3A" w:rsidRPr="007B4B3A" w:rsidRDefault="007B4B3A" w:rsidP="007B4B3A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бере участь упроведенні занять з співробітниками взводу з бойової та технічної підготовки;</w:t>
      </w:r>
    </w:p>
    <w:p w14:paraId="0E45B9E6" w14:textId="6AF364AA" w:rsidR="00B6164F" w:rsidRPr="00F242F9" w:rsidRDefault="00B6164F" w:rsidP="007B4B3A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F242F9">
        <w:rPr>
          <w:noProof/>
          <w:sz w:val="28"/>
          <w:szCs w:val="28"/>
        </w:rPr>
        <w:t xml:space="preserve">організовує поточну організаційно-виконавчу роботу взводу та забезпечення контролю за роботою; </w:t>
      </w:r>
    </w:p>
    <w:p w14:paraId="23F95937" w14:textId="1A1E7E70" w:rsidR="00B6164F" w:rsidRPr="00F242F9" w:rsidRDefault="00B6164F" w:rsidP="007B4B3A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42F9">
        <w:rPr>
          <w:sz w:val="28"/>
          <w:szCs w:val="28"/>
        </w:rPr>
        <w:t xml:space="preserve">контролює порядок організації та виконання завдань служби особовим складом взводу; </w:t>
      </w:r>
    </w:p>
    <w:p w14:paraId="2FE05059" w14:textId="1D8A452C" w:rsidR="00B6164F" w:rsidRPr="00F242F9" w:rsidRDefault="00B6164F" w:rsidP="007B4B3A">
      <w:pPr>
        <w:pStyle w:val="ac"/>
        <w:numPr>
          <w:ilvl w:val="0"/>
          <w:numId w:val="21"/>
        </w:numPr>
        <w:tabs>
          <w:tab w:val="left" w:pos="266"/>
          <w:tab w:val="left" w:pos="1276"/>
        </w:tabs>
        <w:ind w:left="0" w:firstLine="709"/>
        <w:jc w:val="both"/>
        <w:rPr>
          <w:sz w:val="28"/>
          <w:szCs w:val="28"/>
        </w:rPr>
      </w:pPr>
      <w:r w:rsidRPr="00F242F9">
        <w:rPr>
          <w:sz w:val="28"/>
          <w:szCs w:val="28"/>
        </w:rPr>
        <w:t>за дорученням керівництва підрозділу виконує інші повноваження, які належать до компетенції підрозділу.</w:t>
      </w:r>
    </w:p>
    <w:p w14:paraId="4B77371B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</w:p>
    <w:p w14:paraId="3789D94E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3E625EA7" w14:textId="333816FE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 w:rsidR="007B4B3A">
        <w:rPr>
          <w:b/>
          <w:noProof/>
          <w:sz w:val="28"/>
          <w:szCs w:val="28"/>
        </w:rPr>
        <w:t> 440,00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5ED5F3EC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0FB9AF8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5F750E0F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28A939DB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6A4197FA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</w:p>
    <w:p w14:paraId="71704C8D" w14:textId="358A0138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lastRenderedPageBreak/>
        <w:t xml:space="preserve">На </w:t>
      </w:r>
      <w:r w:rsidRPr="00B6164F">
        <w:rPr>
          <w:sz w:val="28"/>
          <w:szCs w:val="28"/>
          <w:lang w:eastAsia="en-US"/>
        </w:rPr>
        <w:t xml:space="preserve">посаду  заступника </w:t>
      </w:r>
      <w:r w:rsidRPr="00B6164F">
        <w:rPr>
          <w:sz w:val="28"/>
          <w:szCs w:val="28"/>
        </w:rPr>
        <w:t>командира взводу</w:t>
      </w:r>
      <w:r w:rsidR="007B4B3A">
        <w:rPr>
          <w:sz w:val="28"/>
          <w:szCs w:val="28"/>
        </w:rPr>
        <w:t xml:space="preserve"> </w:t>
      </w:r>
      <w:r w:rsidRPr="00B6164F">
        <w:rPr>
          <w:sz w:val="28"/>
          <w:szCs w:val="28"/>
        </w:rPr>
        <w:t>швидкого реагування</w:t>
      </w:r>
      <w:r w:rsidRPr="00B6164F">
        <w:rPr>
          <w:sz w:val="28"/>
          <w:szCs w:val="28"/>
          <w:lang w:eastAsia="en-US"/>
        </w:rPr>
        <w:t xml:space="preserve"> </w:t>
      </w:r>
      <w:r w:rsidR="007B4B3A">
        <w:rPr>
          <w:sz w:val="28"/>
          <w:szCs w:val="28"/>
        </w:rPr>
        <w:t>Т</w:t>
      </w:r>
      <w:r w:rsidRPr="00B6164F">
        <w:rPr>
          <w:sz w:val="28"/>
          <w:szCs w:val="28"/>
        </w:rPr>
        <w:t xml:space="preserve">ериторіального управління Служби судової охорони у </w:t>
      </w:r>
      <w:r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C35AB4A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B6164F" w:rsidRPr="00B6164F" w14:paraId="0C6FE3C3" w14:textId="77777777" w:rsidTr="00EC5024">
        <w:trPr>
          <w:trHeight w:val="408"/>
        </w:trPr>
        <w:tc>
          <w:tcPr>
            <w:tcW w:w="9498" w:type="dxa"/>
            <w:gridSpan w:val="3"/>
          </w:tcPr>
          <w:p w14:paraId="32058CF0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Кваліфікаційні вимоги</w:t>
            </w:r>
          </w:p>
          <w:p w14:paraId="19FCA5C3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6164F" w:rsidRPr="00B6164F" w14:paraId="6E5BEEB5" w14:textId="77777777" w:rsidTr="00EC5024">
        <w:trPr>
          <w:trHeight w:val="408"/>
        </w:trPr>
        <w:tc>
          <w:tcPr>
            <w:tcW w:w="4032" w:type="dxa"/>
            <w:gridSpan w:val="2"/>
          </w:tcPr>
          <w:p w14:paraId="3B8172FA" w14:textId="77777777" w:rsidR="00B6164F" w:rsidRPr="00B6164F" w:rsidRDefault="00B6164F" w:rsidP="00B6164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14:paraId="025BB03D" w14:textId="77777777" w:rsidR="00B6164F" w:rsidRDefault="007B4B3A" w:rsidP="00B6164F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2200AC">
              <w:rPr>
                <w:color w:val="000000" w:themeColor="text1"/>
                <w:sz w:val="28"/>
                <w:szCs w:val="28"/>
              </w:rPr>
              <w:t xml:space="preserve">ища </w:t>
            </w:r>
            <w:r>
              <w:rPr>
                <w:color w:val="000000" w:themeColor="text1"/>
                <w:sz w:val="28"/>
                <w:szCs w:val="28"/>
              </w:rPr>
              <w:t>освіта відповідно до фаху професійної діяльності за освітньо-кваліфікаційним рівнем</w:t>
            </w:r>
            <w:r w:rsidRPr="002200AC">
              <w:rPr>
                <w:color w:val="000000" w:themeColor="text1"/>
                <w:sz w:val="28"/>
                <w:szCs w:val="28"/>
              </w:rPr>
              <w:t xml:space="preserve"> спеціаліст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2200AC">
              <w:rPr>
                <w:color w:val="000000" w:themeColor="text1"/>
                <w:sz w:val="28"/>
                <w:szCs w:val="28"/>
              </w:rPr>
              <w:t>*</w:t>
            </w:r>
          </w:p>
          <w:p w14:paraId="4AA9C79F" w14:textId="75275E5B" w:rsidR="007B4B3A" w:rsidRPr="00B6164F" w:rsidRDefault="007B4B3A" w:rsidP="00B616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6164F" w:rsidRPr="00B6164F" w14:paraId="7C4E017F" w14:textId="77777777" w:rsidTr="00EC5024">
        <w:trPr>
          <w:trHeight w:val="828"/>
        </w:trPr>
        <w:tc>
          <w:tcPr>
            <w:tcW w:w="4032" w:type="dxa"/>
            <w:gridSpan w:val="2"/>
          </w:tcPr>
          <w:p w14:paraId="57E18EB0" w14:textId="77777777" w:rsidR="00B6164F" w:rsidRPr="00B6164F" w:rsidRDefault="00B6164F" w:rsidP="00B6164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14:paraId="10717087" w14:textId="77777777" w:rsidR="00B6164F" w:rsidRDefault="00E56A7D" w:rsidP="00B5788F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 правоохоронних органах, військових формуваннях </w:t>
            </w:r>
            <w:r>
              <w:rPr>
                <w:sz w:val="28"/>
                <w:szCs w:val="28"/>
              </w:rPr>
              <w:t>відповідно до напрямку</w:t>
            </w:r>
            <w:r w:rsidRPr="00F31F96">
              <w:rPr>
                <w:sz w:val="28"/>
                <w:szCs w:val="28"/>
              </w:rPr>
              <w:t xml:space="preserve"> не менше </w:t>
            </w:r>
            <w:r>
              <w:rPr>
                <w:sz w:val="28"/>
                <w:szCs w:val="28"/>
              </w:rPr>
              <w:t>3</w:t>
            </w:r>
            <w:r w:rsidRPr="00F31F96">
              <w:rPr>
                <w:sz w:val="28"/>
                <w:szCs w:val="28"/>
              </w:rPr>
              <w:t xml:space="preserve"> років</w:t>
            </w:r>
          </w:p>
          <w:p w14:paraId="43CBCB96" w14:textId="5A9E92C5" w:rsidR="005C6F27" w:rsidRPr="00B6164F" w:rsidRDefault="005C6F27" w:rsidP="00B5788F">
            <w:pPr>
              <w:spacing w:before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6164F" w:rsidRPr="00B6164F" w14:paraId="0584ED02" w14:textId="77777777" w:rsidTr="00EC5024">
        <w:trPr>
          <w:trHeight w:val="408"/>
        </w:trPr>
        <w:tc>
          <w:tcPr>
            <w:tcW w:w="4032" w:type="dxa"/>
            <w:gridSpan w:val="2"/>
          </w:tcPr>
          <w:p w14:paraId="4C3BA869" w14:textId="77777777" w:rsidR="00B6164F" w:rsidRPr="00B6164F" w:rsidRDefault="00B6164F" w:rsidP="00B6164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 xml:space="preserve">3. Володіння </w:t>
            </w:r>
          </w:p>
          <w:p w14:paraId="27B8A973" w14:textId="77777777" w:rsidR="00B6164F" w:rsidRPr="00B6164F" w:rsidRDefault="00B6164F" w:rsidP="00B6164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державною мовою</w:t>
            </w:r>
          </w:p>
        </w:tc>
        <w:tc>
          <w:tcPr>
            <w:tcW w:w="5466" w:type="dxa"/>
          </w:tcPr>
          <w:p w14:paraId="72496A6E" w14:textId="77777777" w:rsidR="00B6164F" w:rsidRPr="00B6164F" w:rsidRDefault="00B6164F" w:rsidP="00B6164F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6164F" w:rsidRPr="00B6164F" w14:paraId="5875EF0D" w14:textId="77777777" w:rsidTr="00EC5024">
        <w:trPr>
          <w:trHeight w:val="408"/>
        </w:trPr>
        <w:tc>
          <w:tcPr>
            <w:tcW w:w="9498" w:type="dxa"/>
            <w:gridSpan w:val="3"/>
          </w:tcPr>
          <w:p w14:paraId="578520B2" w14:textId="77777777" w:rsidR="00B6164F" w:rsidRPr="00B6164F" w:rsidRDefault="00B6164F" w:rsidP="00B6164F">
            <w:pPr>
              <w:contextualSpacing/>
              <w:jc w:val="both"/>
              <w:rPr>
                <w:sz w:val="28"/>
                <w:szCs w:val="28"/>
              </w:rPr>
            </w:pPr>
          </w:p>
          <w:p w14:paraId="363E17C5" w14:textId="6D25A254" w:rsidR="00B6164F" w:rsidRPr="00B6164F" w:rsidRDefault="00B6164F" w:rsidP="00A7064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14:paraId="0722ADE5" w14:textId="77777777" w:rsidR="00B6164F" w:rsidRPr="00B6164F" w:rsidRDefault="00B6164F" w:rsidP="00B616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6164F" w:rsidRPr="00B6164F" w14:paraId="5AC1D6FB" w14:textId="77777777" w:rsidTr="00EC5024">
        <w:trPr>
          <w:trHeight w:val="408"/>
        </w:trPr>
        <w:tc>
          <w:tcPr>
            <w:tcW w:w="9498" w:type="dxa"/>
            <w:gridSpan w:val="3"/>
          </w:tcPr>
          <w:p w14:paraId="3F609CCA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Вимоги до компетентності</w:t>
            </w:r>
          </w:p>
          <w:p w14:paraId="786BCDC4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C6F27" w:rsidRPr="00B6164F" w14:paraId="181C4BA6" w14:textId="77777777" w:rsidTr="00EC5024">
        <w:trPr>
          <w:trHeight w:val="408"/>
        </w:trPr>
        <w:tc>
          <w:tcPr>
            <w:tcW w:w="4008" w:type="dxa"/>
          </w:tcPr>
          <w:p w14:paraId="596141E9" w14:textId="2C32B763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14:paraId="30B227A8" w14:textId="77777777" w:rsidR="005C6F27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14:paraId="3DA837F1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стратегічне планування;</w:t>
            </w:r>
          </w:p>
          <w:p w14:paraId="7976DF34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багатофункціональність;</w:t>
            </w:r>
          </w:p>
          <w:p w14:paraId="605DD91B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ведення ділових переговорів;</w:t>
            </w:r>
          </w:p>
          <w:p w14:paraId="0B5ECD88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досягнення кінцевих результатів</w:t>
            </w:r>
          </w:p>
          <w:p w14:paraId="378583C1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364007AA" w14:textId="77777777" w:rsidTr="00EC5024">
        <w:trPr>
          <w:trHeight w:val="408"/>
        </w:trPr>
        <w:tc>
          <w:tcPr>
            <w:tcW w:w="4008" w:type="dxa"/>
          </w:tcPr>
          <w:p w14:paraId="108ECC31" w14:textId="402BE3A8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14:paraId="6EC983F0" w14:textId="77777777" w:rsidR="005C6F27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 xml:space="preserve">здатність швидко приймати управлінські рішення в екстремальних умовах та дефіциті часу; </w:t>
            </w:r>
          </w:p>
          <w:p w14:paraId="43D77B35" w14:textId="77777777" w:rsidR="005C6F27" w:rsidRPr="00CC0AC7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>правильна оцінка оперативної обстановки на місці, адекватне розуміння соціальних наслідків подій</w:t>
            </w:r>
          </w:p>
          <w:p w14:paraId="0A994D88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674FBE94" w14:textId="77777777" w:rsidTr="00EC5024">
        <w:trPr>
          <w:trHeight w:val="408"/>
        </w:trPr>
        <w:tc>
          <w:tcPr>
            <w:tcW w:w="4008" w:type="dxa"/>
          </w:tcPr>
          <w:p w14:paraId="5172D382" w14:textId="28682941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490" w:type="dxa"/>
            <w:gridSpan w:val="2"/>
          </w:tcPr>
          <w:p w14:paraId="3F035989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0AC7">
              <w:rPr>
                <w:sz w:val="28"/>
                <w:szCs w:val="28"/>
              </w:rPr>
              <w:t xml:space="preserve">свідомлена тактика дій співробітників взводу, адаптація способів їх реалізації відповідно до особливості конкретної </w:t>
            </w:r>
            <w:r w:rsidRPr="00CC0AC7">
              <w:rPr>
                <w:sz w:val="28"/>
                <w:szCs w:val="28"/>
              </w:rPr>
              <w:lastRenderedPageBreak/>
              <w:t>обстановки,</w:t>
            </w:r>
            <w:r>
              <w:t xml:space="preserve"> </w:t>
            </w:r>
            <w:r w:rsidRPr="00F31F96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14:paraId="67CE102F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0739476E" w14:textId="77777777" w:rsidTr="00EC5024">
        <w:trPr>
          <w:trHeight w:val="408"/>
        </w:trPr>
        <w:tc>
          <w:tcPr>
            <w:tcW w:w="4008" w:type="dxa"/>
          </w:tcPr>
          <w:p w14:paraId="794F15FE" w14:textId="44D226E7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lastRenderedPageBreak/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14:paraId="10FA6B53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організація роботи та контроль;</w:t>
            </w:r>
          </w:p>
          <w:p w14:paraId="71F3FBE2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управління людськими ресурсами;</w:t>
            </w:r>
          </w:p>
          <w:p w14:paraId="3812F7CD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вміння мотивувати підлеглих </w:t>
            </w:r>
            <w:r>
              <w:rPr>
                <w:sz w:val="28"/>
                <w:szCs w:val="28"/>
              </w:rPr>
              <w:t>співробітників</w:t>
            </w:r>
          </w:p>
          <w:p w14:paraId="4422D45A" w14:textId="4D2B4B73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157A8220" w14:textId="77777777" w:rsidTr="00EC5024">
        <w:trPr>
          <w:trHeight w:val="408"/>
        </w:trPr>
        <w:tc>
          <w:tcPr>
            <w:tcW w:w="4008" w:type="dxa"/>
          </w:tcPr>
          <w:p w14:paraId="3B760C6C" w14:textId="3FDDDE7F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14:paraId="3DAD83EE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44AB1A7A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системність;</w:t>
            </w:r>
          </w:p>
          <w:p w14:paraId="73238C10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самоорганізація та саморозвиток;</w:t>
            </w:r>
          </w:p>
          <w:p w14:paraId="35C14889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політична нейтральність</w:t>
            </w:r>
          </w:p>
          <w:p w14:paraId="157DC851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462451FD" w14:textId="77777777" w:rsidTr="00EC5024">
        <w:trPr>
          <w:trHeight w:val="408"/>
        </w:trPr>
        <w:tc>
          <w:tcPr>
            <w:tcW w:w="4008" w:type="dxa"/>
          </w:tcPr>
          <w:p w14:paraId="17DED008" w14:textId="073E123F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14:paraId="734EBB19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2E6CA179" w14:textId="77777777" w:rsidR="005C6F27" w:rsidRPr="00F31F96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07C90729" w14:textId="77777777" w:rsidR="005C6F27" w:rsidRPr="00B6164F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F27" w:rsidRPr="00B6164F" w14:paraId="00A9B57E" w14:textId="77777777" w:rsidTr="00EC5024">
        <w:trPr>
          <w:trHeight w:val="408"/>
        </w:trPr>
        <w:tc>
          <w:tcPr>
            <w:tcW w:w="4008" w:type="dxa"/>
          </w:tcPr>
          <w:p w14:paraId="7A6A232F" w14:textId="52438DE3" w:rsidR="005C6F27" w:rsidRPr="00B6164F" w:rsidRDefault="005C6F27" w:rsidP="005C6F27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14:paraId="160C94FB" w14:textId="77777777" w:rsidR="005C6F27" w:rsidRDefault="005C6F27" w:rsidP="005C6F27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54D4BED4" w14:textId="57D15DE9" w:rsidR="00A70646" w:rsidRPr="00B6164F" w:rsidRDefault="00A70646" w:rsidP="005C6F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6164F" w:rsidRPr="00B6164F" w14:paraId="34170732" w14:textId="77777777" w:rsidTr="00EC5024">
        <w:trPr>
          <w:trHeight w:val="408"/>
        </w:trPr>
        <w:tc>
          <w:tcPr>
            <w:tcW w:w="9498" w:type="dxa"/>
            <w:gridSpan w:val="3"/>
          </w:tcPr>
          <w:p w14:paraId="3E3C028F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Професійні знання</w:t>
            </w:r>
          </w:p>
          <w:p w14:paraId="1F3AF6B4" w14:textId="77777777" w:rsidR="00B6164F" w:rsidRPr="00B6164F" w:rsidRDefault="00B6164F" w:rsidP="00B616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6164F" w:rsidRPr="00B6164F" w14:paraId="427A46DC" w14:textId="77777777" w:rsidTr="00EC5024">
        <w:trPr>
          <w:trHeight w:val="408"/>
        </w:trPr>
        <w:tc>
          <w:tcPr>
            <w:tcW w:w="4008" w:type="dxa"/>
          </w:tcPr>
          <w:p w14:paraId="727BDEA8" w14:textId="77777777" w:rsidR="00B6164F" w:rsidRPr="00B6164F" w:rsidRDefault="00B6164F" w:rsidP="00B6164F">
            <w:pPr>
              <w:contextualSpacing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2"/>
          </w:tcPr>
          <w:p w14:paraId="1519B68A" w14:textId="7B972F44" w:rsidR="00B6164F" w:rsidRPr="00B6164F" w:rsidRDefault="00B6164F" w:rsidP="00B6164F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167C8801" w14:textId="77777777" w:rsidR="00B6164F" w:rsidRPr="00B6164F" w:rsidRDefault="00B6164F" w:rsidP="00B616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56CEF" w:rsidRPr="00B6164F" w14:paraId="0B2F7F2C" w14:textId="77777777" w:rsidTr="00EC5024">
        <w:trPr>
          <w:trHeight w:val="408"/>
        </w:trPr>
        <w:tc>
          <w:tcPr>
            <w:tcW w:w="4008" w:type="dxa"/>
          </w:tcPr>
          <w:p w14:paraId="67FD3E1C" w14:textId="141E7A27" w:rsidR="00356CEF" w:rsidRPr="00B6164F" w:rsidRDefault="00356CEF" w:rsidP="00356CE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Професійні знання</w:t>
            </w:r>
          </w:p>
        </w:tc>
        <w:tc>
          <w:tcPr>
            <w:tcW w:w="5490" w:type="dxa"/>
            <w:gridSpan w:val="2"/>
          </w:tcPr>
          <w:p w14:paraId="2CA9DA7C" w14:textId="7040DA6B" w:rsidR="00356CEF" w:rsidRPr="00B6164F" w:rsidRDefault="00356CEF" w:rsidP="00356CE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Повинен знати правила зберігання та застосування табельної вогнепальної зброї, правові підстави та тактичні прийоми застосування фізичного впливу та спеціальних засобів рід час виконання службових обов’язків</w:t>
            </w:r>
          </w:p>
        </w:tc>
      </w:tr>
    </w:tbl>
    <w:p w14:paraId="0F3E9E3D" w14:textId="11CADEFB" w:rsidR="00356CEF" w:rsidRDefault="00356CEF" w:rsidP="00784D1F">
      <w:pPr>
        <w:jc w:val="center"/>
        <w:rPr>
          <w:b/>
          <w:sz w:val="28"/>
          <w:szCs w:val="28"/>
        </w:rPr>
      </w:pPr>
    </w:p>
    <w:p w14:paraId="2ED8F982" w14:textId="77777777" w:rsidR="00356CEF" w:rsidRDefault="00356CE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749E9B" w14:textId="4C97FBCC" w:rsidR="00222A3D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5</w:t>
      </w:r>
    </w:p>
    <w:p w14:paraId="75F596C4" w14:textId="77777777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69A5E412" w14:textId="4B2D5A65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10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 w:rsidR="00B434FA">
        <w:rPr>
          <w:sz w:val="24"/>
          <w:szCs w:val="24"/>
        </w:rPr>
        <w:t>51</w:t>
      </w:r>
    </w:p>
    <w:p w14:paraId="67E19DEE" w14:textId="1A74BCDB" w:rsidR="00222A3D" w:rsidRDefault="00222A3D" w:rsidP="00784D1F">
      <w:pPr>
        <w:jc w:val="center"/>
        <w:rPr>
          <w:b/>
          <w:sz w:val="28"/>
          <w:szCs w:val="28"/>
        </w:rPr>
      </w:pPr>
    </w:p>
    <w:p w14:paraId="0B7DDE86" w14:textId="77777777" w:rsidR="009A4E61" w:rsidRDefault="009A4E61" w:rsidP="00784D1F">
      <w:pPr>
        <w:jc w:val="center"/>
        <w:rPr>
          <w:b/>
          <w:sz w:val="28"/>
          <w:szCs w:val="28"/>
        </w:rPr>
      </w:pPr>
    </w:p>
    <w:p w14:paraId="088587B0" w14:textId="35D28268" w:rsidR="00784D1F" w:rsidRPr="00784D1F" w:rsidRDefault="00784D1F" w:rsidP="00784D1F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>УМОВИ</w:t>
      </w:r>
    </w:p>
    <w:p w14:paraId="05B30FF5" w14:textId="02F30E41" w:rsidR="00784D1F" w:rsidRPr="00784D1F" w:rsidRDefault="00784D1F" w:rsidP="00784D1F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 xml:space="preserve">проведення конкурсу на зайняття вакантної посади командира відділення </w:t>
      </w:r>
      <w:r>
        <w:rPr>
          <w:b/>
          <w:sz w:val="28"/>
          <w:szCs w:val="28"/>
        </w:rPr>
        <w:t>взводу швидкого реагування</w:t>
      </w:r>
      <w:r w:rsidRPr="00784D1F">
        <w:rPr>
          <w:b/>
          <w:sz w:val="28"/>
          <w:szCs w:val="28"/>
        </w:rPr>
        <w:t xml:space="preserve"> </w:t>
      </w:r>
      <w:r w:rsidR="0046112A">
        <w:rPr>
          <w:b/>
          <w:sz w:val="28"/>
          <w:szCs w:val="28"/>
        </w:rPr>
        <w:t>Т</w:t>
      </w:r>
      <w:r w:rsidRPr="00784D1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784D1F">
        <w:rPr>
          <w:b/>
          <w:sz w:val="28"/>
          <w:szCs w:val="28"/>
        </w:rPr>
        <w:t xml:space="preserve"> області</w:t>
      </w:r>
    </w:p>
    <w:p w14:paraId="4177D324" w14:textId="77777777" w:rsidR="00784D1F" w:rsidRPr="00784D1F" w:rsidRDefault="00784D1F" w:rsidP="00784D1F">
      <w:pPr>
        <w:jc w:val="both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 xml:space="preserve"> </w:t>
      </w:r>
    </w:p>
    <w:p w14:paraId="2CEBDB34" w14:textId="77777777" w:rsidR="00784D1F" w:rsidRPr="00784D1F" w:rsidRDefault="00784D1F" w:rsidP="00784D1F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>Загальні умови</w:t>
      </w:r>
    </w:p>
    <w:p w14:paraId="6F452C89" w14:textId="77777777" w:rsidR="00784D1F" w:rsidRPr="00784D1F" w:rsidRDefault="00784D1F" w:rsidP="00784D1F">
      <w:pPr>
        <w:jc w:val="center"/>
        <w:rPr>
          <w:b/>
          <w:sz w:val="28"/>
          <w:szCs w:val="28"/>
        </w:rPr>
      </w:pPr>
    </w:p>
    <w:p w14:paraId="4BCA6B05" w14:textId="7A37D9E4" w:rsidR="00784D1F" w:rsidRPr="00784D1F" w:rsidRDefault="00784D1F" w:rsidP="00784D1F">
      <w:pPr>
        <w:ind w:firstLine="709"/>
        <w:jc w:val="both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 xml:space="preserve">1. Основні повноваження командира відділення взводу </w:t>
      </w:r>
      <w:r>
        <w:rPr>
          <w:b/>
          <w:sz w:val="28"/>
          <w:szCs w:val="28"/>
        </w:rPr>
        <w:t>швидкого реагування</w:t>
      </w:r>
      <w:r w:rsidRPr="00784D1F">
        <w:rPr>
          <w:b/>
          <w:sz w:val="28"/>
          <w:szCs w:val="28"/>
        </w:rPr>
        <w:t xml:space="preserve"> </w:t>
      </w:r>
      <w:r w:rsidR="0046112A">
        <w:rPr>
          <w:b/>
          <w:sz w:val="28"/>
          <w:szCs w:val="28"/>
        </w:rPr>
        <w:t>Т</w:t>
      </w:r>
      <w:r w:rsidRPr="00784D1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784D1F">
        <w:rPr>
          <w:b/>
          <w:sz w:val="28"/>
          <w:szCs w:val="28"/>
        </w:rPr>
        <w:t xml:space="preserve"> області:</w:t>
      </w:r>
    </w:p>
    <w:p w14:paraId="08F0A5D4" w14:textId="4E2369CA" w:rsidR="00E90A26" w:rsidRDefault="009A4E61" w:rsidP="00784D1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Здійснює </w:t>
      </w:r>
      <w:r w:rsidR="00E90A26">
        <w:rPr>
          <w:sz w:val="28"/>
          <w:szCs w:val="28"/>
          <w:shd w:val="clear" w:color="auto" w:fill="FFFFFF"/>
        </w:rPr>
        <w:t xml:space="preserve">керівництво відділенням, розподіляє обов’язки між співробітниками, очолює та контролює його роботу, безпосередньо підпорядковується командиру взводу та його заступнику. Забезпечує виконання покладених на відділення завдань та функцій щодо </w:t>
      </w:r>
      <w:r w:rsidR="00784D1F" w:rsidRPr="00784D1F">
        <w:rPr>
          <w:sz w:val="28"/>
          <w:szCs w:val="28"/>
          <w:shd w:val="clear" w:color="auto" w:fill="FFFFFF"/>
        </w:rPr>
        <w:t>підтримання громадського порядку в суді, припинення проявів неповаги до суду, забезпечення у суді безпеки суддів, учасників судового процесу, додержання особовим складом дисципліни</w:t>
      </w:r>
      <w:r w:rsidR="00E90A26">
        <w:rPr>
          <w:sz w:val="28"/>
          <w:szCs w:val="28"/>
          <w:shd w:val="clear" w:color="auto" w:fill="FFFFFF"/>
        </w:rPr>
        <w:t>. Безпосередньо відповідає за чіткість несення с</w:t>
      </w:r>
      <w:r w:rsidR="003157E9">
        <w:rPr>
          <w:sz w:val="28"/>
          <w:szCs w:val="28"/>
          <w:shd w:val="clear" w:color="auto" w:fill="FFFFFF"/>
        </w:rPr>
        <w:t>п</w:t>
      </w:r>
      <w:r w:rsidR="00E90A26">
        <w:rPr>
          <w:sz w:val="28"/>
          <w:szCs w:val="28"/>
          <w:shd w:val="clear" w:color="auto" w:fill="FFFFFF"/>
        </w:rPr>
        <w:t>івробітниками служби, організацію вогневої та фізичної підготовки, дотримання ними законності, порядку та дисципліни. Забезпечує належний стан використання і зберігання зброї та спорядження</w:t>
      </w:r>
      <w:r w:rsidR="00784D1F" w:rsidRPr="00784D1F">
        <w:rPr>
          <w:sz w:val="28"/>
          <w:szCs w:val="28"/>
          <w:shd w:val="clear" w:color="auto" w:fill="FFFFFF"/>
        </w:rPr>
        <w:t xml:space="preserve">, </w:t>
      </w:r>
      <w:r w:rsidR="00E90A26">
        <w:rPr>
          <w:sz w:val="28"/>
          <w:szCs w:val="28"/>
          <w:shd w:val="clear" w:color="auto" w:fill="FFFFFF"/>
        </w:rPr>
        <w:t>спеціальних та технічних засобів, які закріплені за відділенням.</w:t>
      </w:r>
    </w:p>
    <w:p w14:paraId="3D7A0287" w14:textId="4903D01A" w:rsidR="00784D1F" w:rsidRPr="00784D1F" w:rsidRDefault="00784D1F" w:rsidP="00784D1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o194"/>
      <w:bookmarkEnd w:id="2"/>
      <w:r w:rsidRPr="00784D1F">
        <w:rPr>
          <w:sz w:val="28"/>
          <w:szCs w:val="28"/>
        </w:rPr>
        <w:t>Він зобов</w:t>
      </w:r>
      <w:r w:rsidR="00222A3D">
        <w:rPr>
          <w:sz w:val="28"/>
          <w:szCs w:val="28"/>
        </w:rPr>
        <w:t>’</w:t>
      </w:r>
      <w:r w:rsidRPr="00784D1F">
        <w:rPr>
          <w:sz w:val="28"/>
          <w:szCs w:val="28"/>
        </w:rPr>
        <w:t>язаний:</w:t>
      </w:r>
    </w:p>
    <w:p w14:paraId="0CBFD7BA" w14:textId="5A71610C" w:rsidR="00784D1F" w:rsidRPr="00E90A26" w:rsidRDefault="00376B03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3" w:name="o195"/>
      <w:bookmarkEnd w:id="3"/>
      <w:r w:rsidRPr="00E90A26">
        <w:rPr>
          <w:sz w:val="28"/>
          <w:szCs w:val="28"/>
        </w:rPr>
        <w:t xml:space="preserve">володіти оперативною </w:t>
      </w:r>
      <w:r w:rsidR="00784D1F" w:rsidRPr="00E90A26">
        <w:rPr>
          <w:sz w:val="28"/>
          <w:szCs w:val="28"/>
        </w:rPr>
        <w:t>обстановк</w:t>
      </w:r>
      <w:r w:rsidRPr="00E90A26">
        <w:rPr>
          <w:sz w:val="28"/>
          <w:szCs w:val="28"/>
        </w:rPr>
        <w:t>ою</w:t>
      </w:r>
      <w:r w:rsidR="00784D1F" w:rsidRPr="00E90A26">
        <w:rPr>
          <w:sz w:val="28"/>
          <w:szCs w:val="28"/>
        </w:rPr>
        <w:t xml:space="preserve"> на закріплен</w:t>
      </w:r>
      <w:r w:rsidRPr="00E90A26">
        <w:rPr>
          <w:sz w:val="28"/>
          <w:szCs w:val="28"/>
        </w:rPr>
        <w:t>ому об’єкті охорони</w:t>
      </w:r>
      <w:r w:rsidR="00784D1F" w:rsidRPr="00E90A26">
        <w:rPr>
          <w:sz w:val="28"/>
          <w:szCs w:val="28"/>
        </w:rPr>
        <w:t xml:space="preserve"> і вносити керівництву взводу пропозиції щодо вдосконалення організації охорони об’єктів та використання </w:t>
      </w:r>
      <w:r w:rsidRPr="00E90A26">
        <w:rPr>
          <w:sz w:val="28"/>
          <w:szCs w:val="28"/>
        </w:rPr>
        <w:t>сил та засобів</w:t>
      </w:r>
      <w:r w:rsidR="00784D1F" w:rsidRPr="00E90A26">
        <w:rPr>
          <w:sz w:val="28"/>
          <w:szCs w:val="28"/>
        </w:rPr>
        <w:t xml:space="preserve">; </w:t>
      </w:r>
    </w:p>
    <w:p w14:paraId="36C3B684" w14:textId="324E1178" w:rsidR="00784D1F" w:rsidRPr="00E90A26" w:rsidRDefault="00784D1F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4" w:name="o196"/>
      <w:bookmarkEnd w:id="4"/>
      <w:r w:rsidRPr="00E90A26">
        <w:rPr>
          <w:sz w:val="28"/>
          <w:szCs w:val="28"/>
        </w:rPr>
        <w:t>організовувати розстановку сил та засобів відділення;</w:t>
      </w:r>
    </w:p>
    <w:p w14:paraId="0D3DA56C" w14:textId="006D8DEA" w:rsidR="00784D1F" w:rsidRPr="00E90A26" w:rsidRDefault="00784D1F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0A26">
        <w:rPr>
          <w:sz w:val="28"/>
          <w:szCs w:val="28"/>
        </w:rPr>
        <w:t xml:space="preserve">здійснювати підготовку </w:t>
      </w:r>
      <w:r w:rsidR="00E90A26">
        <w:rPr>
          <w:sz w:val="28"/>
          <w:szCs w:val="28"/>
        </w:rPr>
        <w:t>співробітників</w:t>
      </w:r>
      <w:r w:rsidRPr="00E90A26">
        <w:rPr>
          <w:sz w:val="28"/>
          <w:szCs w:val="28"/>
        </w:rPr>
        <w:t xml:space="preserve"> відділення до виконання завдань служби;</w:t>
      </w:r>
    </w:p>
    <w:p w14:paraId="10FFCDF2" w14:textId="139A5AF1" w:rsidR="00784D1F" w:rsidRPr="00E90A26" w:rsidRDefault="00784D1F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0A26">
        <w:rPr>
          <w:sz w:val="28"/>
          <w:szCs w:val="28"/>
        </w:rPr>
        <w:t>вести облік та аналіз результатів виконання завдань служби співробітниками відділення;</w:t>
      </w:r>
    </w:p>
    <w:p w14:paraId="659B4B30" w14:textId="4B204EE5" w:rsidR="00784D1F" w:rsidRPr="00E90A26" w:rsidRDefault="00784D1F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0A26">
        <w:rPr>
          <w:sz w:val="28"/>
          <w:szCs w:val="28"/>
        </w:rPr>
        <w:t xml:space="preserve">підбивати підсумки виконання завдань служби </w:t>
      </w:r>
      <w:r w:rsidR="00E90A26" w:rsidRPr="00E90A26">
        <w:rPr>
          <w:sz w:val="28"/>
          <w:szCs w:val="28"/>
        </w:rPr>
        <w:t>співробітниками відділення</w:t>
      </w:r>
      <w:r w:rsidRPr="00E90A26">
        <w:rPr>
          <w:sz w:val="28"/>
          <w:szCs w:val="28"/>
        </w:rPr>
        <w:t>;</w:t>
      </w:r>
    </w:p>
    <w:p w14:paraId="11A06E8C" w14:textId="45D5AF9A" w:rsidR="00784D1F" w:rsidRPr="00E90A26" w:rsidRDefault="00784D1F" w:rsidP="00E90A26">
      <w:pPr>
        <w:pStyle w:val="ac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0A26">
        <w:rPr>
          <w:sz w:val="28"/>
          <w:szCs w:val="28"/>
        </w:rPr>
        <w:t>мати досвід роботи з ПК (офісні програми, Інтернет) на рівні користувача;</w:t>
      </w:r>
    </w:p>
    <w:p w14:paraId="52BD98DF" w14:textId="5256158A" w:rsidR="00784D1F" w:rsidRPr="00E90A26" w:rsidRDefault="007053C2" w:rsidP="00E90A26">
      <w:pPr>
        <w:pStyle w:val="ac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компетенції, </w:t>
      </w:r>
      <w:r w:rsidR="00784D1F" w:rsidRPr="00E90A26">
        <w:rPr>
          <w:sz w:val="28"/>
          <w:szCs w:val="28"/>
        </w:rPr>
        <w:t xml:space="preserve">за дорученням керівництва взводу виконувати інші </w:t>
      </w:r>
      <w:r>
        <w:rPr>
          <w:sz w:val="28"/>
          <w:szCs w:val="28"/>
        </w:rPr>
        <w:t>завдання</w:t>
      </w:r>
      <w:r w:rsidR="00784D1F" w:rsidRPr="00E90A26">
        <w:rPr>
          <w:sz w:val="28"/>
          <w:szCs w:val="28"/>
        </w:rPr>
        <w:t>.</w:t>
      </w:r>
    </w:p>
    <w:p w14:paraId="4E9E7CB3" w14:textId="77777777" w:rsidR="00784D1F" w:rsidRPr="00784D1F" w:rsidRDefault="00784D1F" w:rsidP="00784D1F">
      <w:pPr>
        <w:ind w:firstLine="709"/>
        <w:jc w:val="both"/>
        <w:rPr>
          <w:b/>
          <w:color w:val="FF0000"/>
          <w:sz w:val="28"/>
          <w:szCs w:val="28"/>
        </w:rPr>
      </w:pPr>
    </w:p>
    <w:p w14:paraId="3122C921" w14:textId="77777777" w:rsidR="00784D1F" w:rsidRPr="00784D1F" w:rsidRDefault="00784D1F" w:rsidP="00784D1F">
      <w:pPr>
        <w:ind w:firstLine="709"/>
        <w:jc w:val="both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>2. Умови оплати праці:</w:t>
      </w:r>
    </w:p>
    <w:p w14:paraId="1E8AB242" w14:textId="3FEBD42C" w:rsidR="00784D1F" w:rsidRPr="00784D1F" w:rsidRDefault="00784D1F" w:rsidP="00784D1F">
      <w:pPr>
        <w:ind w:firstLine="709"/>
        <w:jc w:val="both"/>
        <w:rPr>
          <w:b/>
          <w:sz w:val="28"/>
          <w:szCs w:val="28"/>
        </w:rPr>
      </w:pPr>
      <w:r w:rsidRPr="00784D1F">
        <w:rPr>
          <w:sz w:val="28"/>
          <w:szCs w:val="28"/>
        </w:rPr>
        <w:lastRenderedPageBreak/>
        <w:t xml:space="preserve">1) посадовий оклад – </w:t>
      </w:r>
      <w:r w:rsidRPr="00784D1F">
        <w:rPr>
          <w:b/>
          <w:noProof/>
          <w:sz w:val="28"/>
          <w:szCs w:val="28"/>
        </w:rPr>
        <w:t>3</w:t>
      </w:r>
      <w:r w:rsidR="00222A3D">
        <w:rPr>
          <w:b/>
          <w:noProof/>
          <w:sz w:val="28"/>
          <w:szCs w:val="28"/>
        </w:rPr>
        <w:t> </w:t>
      </w:r>
      <w:r w:rsidRPr="00784D1F">
        <w:rPr>
          <w:b/>
          <w:noProof/>
          <w:sz w:val="28"/>
          <w:szCs w:val="28"/>
        </w:rPr>
        <w:t>350</w:t>
      </w:r>
      <w:r w:rsidR="00222A3D">
        <w:rPr>
          <w:b/>
          <w:noProof/>
          <w:sz w:val="28"/>
          <w:szCs w:val="28"/>
        </w:rPr>
        <w:t>,00</w:t>
      </w:r>
      <w:r w:rsidRPr="00784D1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784D1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49E55B74" w14:textId="77777777" w:rsidR="00784D1F" w:rsidRPr="00784D1F" w:rsidRDefault="00784D1F" w:rsidP="00784D1F">
      <w:pPr>
        <w:ind w:firstLine="709"/>
        <w:jc w:val="both"/>
        <w:rPr>
          <w:sz w:val="28"/>
          <w:szCs w:val="28"/>
        </w:rPr>
      </w:pPr>
      <w:r w:rsidRPr="00784D1F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EF243EF" w14:textId="77777777" w:rsidR="00784D1F" w:rsidRPr="00784D1F" w:rsidRDefault="00784D1F" w:rsidP="00784D1F">
      <w:pPr>
        <w:ind w:firstLine="709"/>
        <w:jc w:val="both"/>
        <w:rPr>
          <w:b/>
          <w:sz w:val="28"/>
          <w:szCs w:val="28"/>
          <w:lang w:eastAsia="uk-UA"/>
        </w:rPr>
      </w:pPr>
    </w:p>
    <w:p w14:paraId="2F251D03" w14:textId="77777777" w:rsidR="00784D1F" w:rsidRPr="00784D1F" w:rsidRDefault="00784D1F" w:rsidP="00784D1F">
      <w:pPr>
        <w:ind w:firstLine="709"/>
        <w:jc w:val="both"/>
        <w:rPr>
          <w:b/>
          <w:sz w:val="28"/>
          <w:szCs w:val="28"/>
        </w:rPr>
      </w:pPr>
      <w:r w:rsidRPr="00784D1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270D5970" w14:textId="6255D7A6" w:rsidR="00784D1F" w:rsidRDefault="00784D1F" w:rsidP="00784D1F">
      <w:pPr>
        <w:ind w:firstLine="709"/>
        <w:jc w:val="both"/>
        <w:rPr>
          <w:sz w:val="28"/>
          <w:szCs w:val="28"/>
          <w:lang w:eastAsia="uk-UA"/>
        </w:rPr>
      </w:pPr>
      <w:r w:rsidRPr="00784D1F">
        <w:rPr>
          <w:sz w:val="28"/>
          <w:szCs w:val="28"/>
          <w:lang w:eastAsia="uk-UA"/>
        </w:rPr>
        <w:t>безстроково.</w:t>
      </w:r>
    </w:p>
    <w:p w14:paraId="123EDC6A" w14:textId="77777777" w:rsidR="006B7463" w:rsidRPr="00784D1F" w:rsidRDefault="006B7463" w:rsidP="00784D1F">
      <w:pPr>
        <w:ind w:firstLine="709"/>
        <w:jc w:val="both"/>
        <w:rPr>
          <w:sz w:val="28"/>
          <w:szCs w:val="28"/>
        </w:rPr>
      </w:pPr>
    </w:p>
    <w:p w14:paraId="462CEA7D" w14:textId="6750FF4D" w:rsidR="00784D1F" w:rsidRPr="00784D1F" w:rsidRDefault="00784D1F" w:rsidP="00784D1F">
      <w:pPr>
        <w:ind w:firstLine="709"/>
        <w:contextualSpacing/>
        <w:jc w:val="both"/>
        <w:rPr>
          <w:sz w:val="28"/>
          <w:szCs w:val="28"/>
        </w:rPr>
      </w:pPr>
      <w:r w:rsidRPr="00784D1F">
        <w:rPr>
          <w:sz w:val="28"/>
          <w:szCs w:val="28"/>
        </w:rPr>
        <w:t xml:space="preserve">На командира відділення взводу </w:t>
      </w:r>
      <w:r>
        <w:rPr>
          <w:sz w:val="28"/>
          <w:szCs w:val="28"/>
        </w:rPr>
        <w:t>швидкого реагування</w:t>
      </w:r>
      <w:r w:rsidRPr="00784D1F">
        <w:rPr>
          <w:sz w:val="28"/>
          <w:szCs w:val="28"/>
        </w:rPr>
        <w:t xml:space="preserve"> територіального управління Служби судової охорони у </w:t>
      </w:r>
      <w:r>
        <w:rPr>
          <w:sz w:val="28"/>
          <w:szCs w:val="28"/>
        </w:rPr>
        <w:t>Хмельницькій</w:t>
      </w:r>
      <w:r w:rsidRPr="00784D1F">
        <w:rPr>
          <w:sz w:val="28"/>
          <w:szCs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42C9E38" w14:textId="77777777" w:rsidR="00784D1F" w:rsidRPr="00784D1F" w:rsidRDefault="00784D1F" w:rsidP="00784D1F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3720"/>
        <w:gridCol w:w="5806"/>
      </w:tblGrid>
      <w:tr w:rsidR="00784D1F" w:rsidRPr="00784D1F" w14:paraId="69852685" w14:textId="77777777" w:rsidTr="00EC5024">
        <w:trPr>
          <w:trHeight w:val="408"/>
        </w:trPr>
        <w:tc>
          <w:tcPr>
            <w:tcW w:w="9526" w:type="dxa"/>
            <w:gridSpan w:val="2"/>
          </w:tcPr>
          <w:p w14:paraId="70ECFD34" w14:textId="77777777" w:rsidR="00784D1F" w:rsidRPr="00784D1F" w:rsidRDefault="00784D1F" w:rsidP="00784D1F">
            <w:pPr>
              <w:jc w:val="center"/>
              <w:rPr>
                <w:b/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br w:type="page"/>
            </w:r>
            <w:r w:rsidRPr="00784D1F">
              <w:rPr>
                <w:b/>
                <w:sz w:val="28"/>
                <w:szCs w:val="28"/>
              </w:rPr>
              <w:t>Кваліфікаційні вимоги</w:t>
            </w:r>
          </w:p>
          <w:p w14:paraId="4EBAA628" w14:textId="77777777" w:rsidR="00784D1F" w:rsidRPr="00784D1F" w:rsidRDefault="00784D1F" w:rsidP="00784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D1F" w:rsidRPr="00784D1F" w14:paraId="491A89FF" w14:textId="77777777" w:rsidTr="00EC5024">
        <w:trPr>
          <w:trHeight w:val="408"/>
        </w:trPr>
        <w:tc>
          <w:tcPr>
            <w:tcW w:w="3720" w:type="dxa"/>
          </w:tcPr>
          <w:p w14:paraId="34239BED" w14:textId="77777777" w:rsidR="00784D1F" w:rsidRPr="00784D1F" w:rsidRDefault="00784D1F" w:rsidP="00784D1F">
            <w:pPr>
              <w:jc w:val="both"/>
              <w:rPr>
                <w:b/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806" w:type="dxa"/>
          </w:tcPr>
          <w:p w14:paraId="5521A43E" w14:textId="7BBC12C8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Повна середня</w:t>
            </w:r>
          </w:p>
          <w:p w14:paraId="06A6D3DD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1552FE0C" w14:textId="77777777" w:rsidTr="00EC5024">
        <w:trPr>
          <w:trHeight w:val="408"/>
        </w:trPr>
        <w:tc>
          <w:tcPr>
            <w:tcW w:w="3720" w:type="dxa"/>
          </w:tcPr>
          <w:p w14:paraId="1A2CC4C5" w14:textId="77777777" w:rsidR="00784D1F" w:rsidRPr="00784D1F" w:rsidRDefault="00784D1F" w:rsidP="00784D1F">
            <w:pPr>
              <w:jc w:val="both"/>
              <w:rPr>
                <w:b/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806" w:type="dxa"/>
          </w:tcPr>
          <w:p w14:paraId="200A38A6" w14:textId="77777777" w:rsidR="00784D1F" w:rsidRDefault="009B6BFE" w:rsidP="009B6BFE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 правоохоронних органах, військових формуваннях </w:t>
            </w:r>
            <w:r>
              <w:rPr>
                <w:sz w:val="28"/>
                <w:szCs w:val="28"/>
              </w:rPr>
              <w:t>відповідно до напрямку</w:t>
            </w:r>
            <w:r w:rsidRPr="00F31F96">
              <w:rPr>
                <w:sz w:val="28"/>
                <w:szCs w:val="28"/>
              </w:rPr>
              <w:t xml:space="preserve"> не менше </w:t>
            </w:r>
            <w:r>
              <w:rPr>
                <w:sz w:val="28"/>
                <w:szCs w:val="28"/>
              </w:rPr>
              <w:t>3</w:t>
            </w:r>
            <w:r w:rsidRPr="00F31F96">
              <w:rPr>
                <w:sz w:val="28"/>
                <w:szCs w:val="28"/>
              </w:rPr>
              <w:t xml:space="preserve"> років</w:t>
            </w:r>
          </w:p>
          <w:p w14:paraId="428577D5" w14:textId="4DBE7E90" w:rsidR="009B6BFE" w:rsidRPr="00784D1F" w:rsidRDefault="009B6BFE" w:rsidP="009B6BFE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4A09E33B" w14:textId="77777777" w:rsidTr="00EC5024">
        <w:trPr>
          <w:trHeight w:val="408"/>
        </w:trPr>
        <w:tc>
          <w:tcPr>
            <w:tcW w:w="3720" w:type="dxa"/>
          </w:tcPr>
          <w:p w14:paraId="10F59EB8" w14:textId="77777777" w:rsidR="00784D1F" w:rsidRPr="00784D1F" w:rsidRDefault="00784D1F" w:rsidP="00784D1F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>3. Володіння державною</w:t>
            </w:r>
          </w:p>
          <w:p w14:paraId="39D6B490" w14:textId="77777777" w:rsidR="00784D1F" w:rsidRPr="00784D1F" w:rsidRDefault="00784D1F" w:rsidP="00784D1F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5806" w:type="dxa"/>
          </w:tcPr>
          <w:p w14:paraId="0AF21BF0" w14:textId="77777777" w:rsidR="00784D1F" w:rsidRDefault="00784D1F" w:rsidP="00784D1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Вільне володіння державною мовою.</w:t>
            </w:r>
          </w:p>
          <w:p w14:paraId="31B70DAE" w14:textId="77777777" w:rsidR="009B6BFE" w:rsidRDefault="009B6BFE" w:rsidP="00784D1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7CD9C93B" w14:textId="05268488" w:rsidR="009B6BFE" w:rsidRPr="00784D1F" w:rsidRDefault="009B6BFE" w:rsidP="00784D1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46A676B2" w14:textId="77777777" w:rsidTr="00EC5024">
        <w:trPr>
          <w:trHeight w:val="408"/>
        </w:trPr>
        <w:tc>
          <w:tcPr>
            <w:tcW w:w="9526" w:type="dxa"/>
            <w:gridSpan w:val="2"/>
          </w:tcPr>
          <w:p w14:paraId="0B98DEAC" w14:textId="77777777" w:rsidR="00784D1F" w:rsidRPr="00784D1F" w:rsidRDefault="00784D1F" w:rsidP="00784D1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>Вимоги до компетентності</w:t>
            </w:r>
          </w:p>
          <w:p w14:paraId="02A31D44" w14:textId="77777777" w:rsidR="00784D1F" w:rsidRPr="00784D1F" w:rsidRDefault="00784D1F" w:rsidP="00784D1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84D1F" w:rsidRPr="00784D1F" w14:paraId="4830F101" w14:textId="77777777" w:rsidTr="00EC5024">
        <w:trPr>
          <w:trHeight w:val="408"/>
        </w:trPr>
        <w:tc>
          <w:tcPr>
            <w:tcW w:w="3720" w:type="dxa"/>
          </w:tcPr>
          <w:p w14:paraId="7B245EF5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806" w:type="dxa"/>
            <w:shd w:val="clear" w:color="auto" w:fill="FFFFFF"/>
          </w:tcPr>
          <w:p w14:paraId="3D5BDB1C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організація роботи та контроль;</w:t>
            </w:r>
          </w:p>
          <w:p w14:paraId="07F18FA0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управління людськими ресурсами;</w:t>
            </w:r>
          </w:p>
          <w:p w14:paraId="591FA76B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вміння мотивувати підлеглих;</w:t>
            </w:r>
          </w:p>
          <w:p w14:paraId="2E6699DA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багатофункціональність;</w:t>
            </w:r>
          </w:p>
          <w:p w14:paraId="3128FBD7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досягнення кінцевих результатів</w:t>
            </w:r>
          </w:p>
          <w:p w14:paraId="0C523110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3F056573" w14:textId="77777777" w:rsidTr="00EC5024">
        <w:trPr>
          <w:trHeight w:val="408"/>
        </w:trPr>
        <w:tc>
          <w:tcPr>
            <w:tcW w:w="3720" w:type="dxa"/>
          </w:tcPr>
          <w:p w14:paraId="189A8410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806" w:type="dxa"/>
            <w:shd w:val="clear" w:color="auto" w:fill="FFFFFF"/>
          </w:tcPr>
          <w:p w14:paraId="7AC92556" w14:textId="77777777" w:rsidR="00784D1F" w:rsidRPr="00784D1F" w:rsidRDefault="00784D1F" w:rsidP="00784D1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щирість та відкритість;</w:t>
            </w:r>
          </w:p>
          <w:p w14:paraId="11AA580B" w14:textId="77777777" w:rsidR="00784D1F" w:rsidRPr="00784D1F" w:rsidRDefault="00784D1F" w:rsidP="00784D1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14:paraId="4F0064F4" w14:textId="77777777" w:rsidR="00784D1F" w:rsidRPr="00784D1F" w:rsidRDefault="00784D1F" w:rsidP="00784D1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lastRenderedPageBreak/>
              <w:t>рівне ставлення та повага до колег</w:t>
            </w:r>
          </w:p>
          <w:p w14:paraId="5D2DBF01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 xml:space="preserve"> </w:t>
            </w:r>
          </w:p>
        </w:tc>
      </w:tr>
      <w:tr w:rsidR="00784D1F" w:rsidRPr="00784D1F" w14:paraId="4786D357" w14:textId="77777777" w:rsidTr="00EC5024">
        <w:trPr>
          <w:trHeight w:val="408"/>
        </w:trPr>
        <w:tc>
          <w:tcPr>
            <w:tcW w:w="3720" w:type="dxa"/>
          </w:tcPr>
          <w:p w14:paraId="4D11CFAF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lastRenderedPageBreak/>
              <w:t>3. Аналітичні здібності</w:t>
            </w:r>
          </w:p>
        </w:tc>
        <w:tc>
          <w:tcPr>
            <w:tcW w:w="5806" w:type="dxa"/>
            <w:shd w:val="clear" w:color="auto" w:fill="FFFFFF"/>
          </w:tcPr>
          <w:p w14:paraId="3F593D6C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5D9631B3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гнучкість.</w:t>
            </w:r>
          </w:p>
          <w:p w14:paraId="65FD7538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18A49B55" w14:textId="77777777" w:rsidTr="00EC5024">
        <w:trPr>
          <w:trHeight w:val="408"/>
        </w:trPr>
        <w:tc>
          <w:tcPr>
            <w:tcW w:w="3720" w:type="dxa"/>
          </w:tcPr>
          <w:p w14:paraId="1A667CF6" w14:textId="77777777" w:rsidR="00784D1F" w:rsidRPr="00784D1F" w:rsidRDefault="00784D1F" w:rsidP="00784D1F">
            <w:pPr>
              <w:rPr>
                <w:sz w:val="28"/>
                <w:szCs w:val="28"/>
                <w:highlight w:val="yellow"/>
              </w:rPr>
            </w:pPr>
            <w:r w:rsidRPr="00784D1F">
              <w:rPr>
                <w:sz w:val="28"/>
                <w:szCs w:val="28"/>
              </w:rPr>
              <w:t xml:space="preserve">4. Взаємодія з територіальними підрозділами </w:t>
            </w:r>
          </w:p>
        </w:tc>
        <w:tc>
          <w:tcPr>
            <w:tcW w:w="5806" w:type="dxa"/>
            <w:shd w:val="clear" w:color="auto" w:fill="FFFFFF"/>
          </w:tcPr>
          <w:p w14:paraId="68D4A05D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4018F610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84D1F" w:rsidRPr="00784D1F" w14:paraId="34F3633A" w14:textId="77777777" w:rsidTr="00EC5024">
        <w:trPr>
          <w:trHeight w:val="408"/>
        </w:trPr>
        <w:tc>
          <w:tcPr>
            <w:tcW w:w="3720" w:type="dxa"/>
          </w:tcPr>
          <w:p w14:paraId="7DE7C558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806" w:type="dxa"/>
            <w:shd w:val="clear" w:color="auto" w:fill="FFFFFF"/>
          </w:tcPr>
          <w:p w14:paraId="3F8ACD62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5D12E057" w14:textId="77777777" w:rsidR="00784D1F" w:rsidRPr="00784D1F" w:rsidRDefault="00784D1F" w:rsidP="00784D1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самоорганізація та саморозвиток;</w:t>
            </w:r>
          </w:p>
          <w:p w14:paraId="0DEC1843" w14:textId="77777777" w:rsidR="001A7EAC" w:rsidRPr="00CC0AC7" w:rsidRDefault="001A7EAC" w:rsidP="001A7EAC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>правильна оцінка оперативної обстановки на місці, адекватне розуміння соціальних наслідків подій</w:t>
            </w:r>
          </w:p>
          <w:p w14:paraId="6ED6792B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68A03A22" w14:textId="77777777" w:rsidTr="00EC5024">
        <w:trPr>
          <w:trHeight w:val="408"/>
        </w:trPr>
        <w:tc>
          <w:tcPr>
            <w:tcW w:w="3720" w:type="dxa"/>
            <w:shd w:val="clear" w:color="auto" w:fill="FFFFFF"/>
          </w:tcPr>
          <w:p w14:paraId="7832849B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806" w:type="dxa"/>
            <w:shd w:val="clear" w:color="auto" w:fill="FFFFFF"/>
          </w:tcPr>
          <w:p w14:paraId="451614A9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7B237607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1A73D432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374533F8" w14:textId="77777777" w:rsidTr="00EC5024">
        <w:trPr>
          <w:trHeight w:val="408"/>
        </w:trPr>
        <w:tc>
          <w:tcPr>
            <w:tcW w:w="3720" w:type="dxa"/>
          </w:tcPr>
          <w:p w14:paraId="65E31E7D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806" w:type="dxa"/>
          </w:tcPr>
          <w:p w14:paraId="38849034" w14:textId="77777777" w:rsidR="00784D1F" w:rsidRDefault="00784D1F" w:rsidP="00784D1F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55159014" w14:textId="5381E03E" w:rsidR="009B6BFE" w:rsidRPr="00784D1F" w:rsidRDefault="009B6BFE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84D1F" w:rsidRPr="00784D1F" w14:paraId="0D547711" w14:textId="77777777" w:rsidTr="00EC5024">
        <w:trPr>
          <w:trHeight w:val="408"/>
        </w:trPr>
        <w:tc>
          <w:tcPr>
            <w:tcW w:w="9526" w:type="dxa"/>
            <w:gridSpan w:val="2"/>
          </w:tcPr>
          <w:p w14:paraId="7281BC37" w14:textId="77777777" w:rsidR="00784D1F" w:rsidRPr="00784D1F" w:rsidRDefault="00784D1F" w:rsidP="00784D1F">
            <w:pPr>
              <w:jc w:val="center"/>
              <w:rPr>
                <w:b/>
                <w:sz w:val="28"/>
                <w:szCs w:val="28"/>
              </w:rPr>
            </w:pPr>
            <w:r w:rsidRPr="00784D1F">
              <w:rPr>
                <w:b/>
                <w:sz w:val="28"/>
                <w:szCs w:val="28"/>
              </w:rPr>
              <w:t>Професійні знання</w:t>
            </w:r>
          </w:p>
          <w:p w14:paraId="761E8EAD" w14:textId="77777777" w:rsidR="00784D1F" w:rsidRPr="00784D1F" w:rsidRDefault="00784D1F" w:rsidP="00784D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D1F" w:rsidRPr="00784D1F" w14:paraId="01F8FC38" w14:textId="77777777" w:rsidTr="00EC5024">
        <w:trPr>
          <w:trHeight w:val="408"/>
        </w:trPr>
        <w:tc>
          <w:tcPr>
            <w:tcW w:w="3720" w:type="dxa"/>
          </w:tcPr>
          <w:p w14:paraId="7C687028" w14:textId="77777777" w:rsidR="00784D1F" w:rsidRPr="00784D1F" w:rsidRDefault="00784D1F" w:rsidP="00784D1F">
            <w:pPr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806" w:type="dxa"/>
          </w:tcPr>
          <w:p w14:paraId="0301E158" w14:textId="77777777" w:rsidR="0076682D" w:rsidRPr="00784D1F" w:rsidRDefault="00784D1F" w:rsidP="0076682D">
            <w:pPr>
              <w:ind w:left="-5" w:right="96" w:hanging="13"/>
              <w:contextualSpacing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76682D">
              <w:rPr>
                <w:sz w:val="28"/>
                <w:szCs w:val="28"/>
              </w:rPr>
              <w:t>,</w:t>
            </w:r>
            <w:r w:rsidR="0076682D" w:rsidRPr="00784D1F">
              <w:rPr>
                <w:sz w:val="28"/>
                <w:szCs w:val="28"/>
              </w:rPr>
              <w:t xml:space="preserve"> «Про звернення громадян», «Про доступ до публічної інформації», «Про статус народного депутата»;</w:t>
            </w:r>
          </w:p>
          <w:p w14:paraId="256BFCD0" w14:textId="7A2EA8D5" w:rsidR="0076682D" w:rsidRPr="00784D1F" w:rsidRDefault="0076682D" w:rsidP="0076682D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4DA3BC72" w14:textId="21902F63" w:rsidR="00784D1F" w:rsidRPr="00784D1F" w:rsidRDefault="0076682D" w:rsidP="0076682D">
            <w:pPr>
              <w:jc w:val="both"/>
              <w:rPr>
                <w:sz w:val="28"/>
                <w:szCs w:val="28"/>
              </w:rPr>
            </w:pPr>
            <w:r w:rsidRPr="00784D1F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1D813C74" w14:textId="77777777" w:rsidR="00784D1F" w:rsidRPr="00784D1F" w:rsidRDefault="00784D1F" w:rsidP="00784D1F">
            <w:pPr>
              <w:jc w:val="both"/>
              <w:rPr>
                <w:sz w:val="28"/>
                <w:szCs w:val="28"/>
              </w:rPr>
            </w:pPr>
          </w:p>
        </w:tc>
      </w:tr>
      <w:tr w:rsidR="0076682D" w:rsidRPr="00784D1F" w14:paraId="7E3223C1" w14:textId="77777777" w:rsidTr="00EC5024">
        <w:trPr>
          <w:trHeight w:val="80"/>
        </w:trPr>
        <w:tc>
          <w:tcPr>
            <w:tcW w:w="3720" w:type="dxa"/>
          </w:tcPr>
          <w:p w14:paraId="47F0AE29" w14:textId="3F0A66F0" w:rsidR="0076682D" w:rsidRPr="00784D1F" w:rsidRDefault="0076682D" w:rsidP="00766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Професійні знання</w:t>
            </w:r>
          </w:p>
        </w:tc>
        <w:tc>
          <w:tcPr>
            <w:tcW w:w="5806" w:type="dxa"/>
          </w:tcPr>
          <w:p w14:paraId="325EE98A" w14:textId="0D1BD597" w:rsidR="0076682D" w:rsidRPr="00784D1F" w:rsidRDefault="0076682D" w:rsidP="0076682D">
            <w:pPr>
              <w:ind w:left="-5" w:right="96" w:hanging="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Повинен знати правила зберігання та застосування табельної вогнепальної зброї, правові підстави та тактичні прийоми застосування фізичного впливу та спеціальних засобів рід час виконання службових обов’язків</w:t>
            </w:r>
          </w:p>
        </w:tc>
      </w:tr>
    </w:tbl>
    <w:p w14:paraId="3F606A09" w14:textId="77777777" w:rsidR="00B6164F" w:rsidRPr="00B6164F" w:rsidRDefault="00B6164F" w:rsidP="00B6164F">
      <w:pPr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br w:type="page"/>
      </w:r>
    </w:p>
    <w:p w14:paraId="70D0A778" w14:textId="7DA3B0AD" w:rsidR="00B6164F" w:rsidRPr="00B237C1" w:rsidRDefault="00B237C1" w:rsidP="009D3604">
      <w:pPr>
        <w:ind w:left="6804"/>
        <w:contextualSpacing/>
        <w:rPr>
          <w:bCs/>
          <w:sz w:val="24"/>
          <w:szCs w:val="24"/>
        </w:rPr>
      </w:pPr>
      <w:r w:rsidRPr="00B237C1">
        <w:rPr>
          <w:bCs/>
          <w:sz w:val="24"/>
          <w:szCs w:val="24"/>
        </w:rPr>
        <w:lastRenderedPageBreak/>
        <w:t>Додаток №</w:t>
      </w:r>
      <w:r w:rsidR="00222A3D">
        <w:rPr>
          <w:bCs/>
          <w:sz w:val="24"/>
          <w:szCs w:val="24"/>
        </w:rPr>
        <w:t> </w:t>
      </w:r>
      <w:r w:rsidRPr="00B237C1">
        <w:rPr>
          <w:bCs/>
          <w:sz w:val="24"/>
          <w:szCs w:val="24"/>
        </w:rPr>
        <w:t>6</w:t>
      </w:r>
    </w:p>
    <w:p w14:paraId="0E8C4279" w14:textId="77777777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5DEC6D1" w14:textId="4BFF91EB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від</w:t>
      </w:r>
      <w:r w:rsidR="00B434FA">
        <w:rPr>
          <w:sz w:val="24"/>
          <w:szCs w:val="24"/>
        </w:rPr>
        <w:t xml:space="preserve"> 10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B434FA">
        <w:rPr>
          <w:sz w:val="24"/>
          <w:szCs w:val="24"/>
        </w:rPr>
        <w:t>51</w:t>
      </w:r>
    </w:p>
    <w:p w14:paraId="5591A03E" w14:textId="77777777" w:rsidR="00B6164F" w:rsidRPr="00B6164F" w:rsidRDefault="00B6164F" w:rsidP="009D3604">
      <w:pPr>
        <w:ind w:left="6804"/>
        <w:contextualSpacing/>
        <w:rPr>
          <w:b/>
          <w:bCs/>
          <w:sz w:val="28"/>
          <w:szCs w:val="28"/>
        </w:rPr>
      </w:pPr>
    </w:p>
    <w:p w14:paraId="4EBD5166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4FE89EF4" w14:textId="77777777" w:rsidR="00B6164F" w:rsidRPr="00B6164F" w:rsidRDefault="00B6164F" w:rsidP="009B6BFE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УМОВИ</w:t>
      </w:r>
    </w:p>
    <w:p w14:paraId="2FCDBCB3" w14:textId="5F97EA7B" w:rsidR="00B6164F" w:rsidRPr="00B6164F" w:rsidRDefault="00B6164F" w:rsidP="009B6BFE">
      <w:pPr>
        <w:contextualSpacing/>
        <w:jc w:val="center"/>
        <w:rPr>
          <w:b/>
          <w:bCs/>
          <w:sz w:val="28"/>
          <w:szCs w:val="28"/>
        </w:rPr>
      </w:pPr>
      <w:r w:rsidRPr="00B6164F">
        <w:rPr>
          <w:b/>
          <w:bCs/>
          <w:sz w:val="28"/>
          <w:szCs w:val="28"/>
        </w:rPr>
        <w:t xml:space="preserve">проведення конкурсу на зайняття вакантної посади контролера I категорії </w:t>
      </w:r>
      <w:r w:rsidR="00974D82">
        <w:rPr>
          <w:b/>
          <w:bCs/>
          <w:sz w:val="28"/>
          <w:szCs w:val="28"/>
        </w:rPr>
        <w:t>взводу швидкого реагування</w:t>
      </w:r>
      <w:r w:rsidRPr="00B6164F">
        <w:rPr>
          <w:b/>
          <w:bCs/>
          <w:sz w:val="28"/>
          <w:szCs w:val="28"/>
        </w:rPr>
        <w:t xml:space="preserve"> </w:t>
      </w:r>
      <w:r w:rsidR="00D23D14">
        <w:rPr>
          <w:b/>
          <w:bCs/>
          <w:sz w:val="28"/>
          <w:szCs w:val="28"/>
        </w:rPr>
        <w:t>Т</w:t>
      </w:r>
      <w:r w:rsidRPr="00B6164F">
        <w:rPr>
          <w:b/>
          <w:bCs/>
          <w:sz w:val="28"/>
          <w:szCs w:val="28"/>
        </w:rPr>
        <w:t xml:space="preserve">ериторіального управління Служби судової охорони у </w:t>
      </w:r>
      <w:r w:rsidR="00974D82">
        <w:rPr>
          <w:b/>
          <w:bCs/>
          <w:sz w:val="28"/>
          <w:szCs w:val="28"/>
        </w:rPr>
        <w:t xml:space="preserve">Хмельницькій </w:t>
      </w:r>
      <w:r w:rsidRPr="00B6164F">
        <w:rPr>
          <w:b/>
          <w:bCs/>
          <w:sz w:val="28"/>
          <w:szCs w:val="28"/>
        </w:rPr>
        <w:t>області</w:t>
      </w:r>
    </w:p>
    <w:p w14:paraId="02CCEBD5" w14:textId="77777777" w:rsidR="00B6164F" w:rsidRPr="00B6164F" w:rsidRDefault="00B6164F" w:rsidP="009B6BFE">
      <w:pPr>
        <w:contextualSpacing/>
        <w:jc w:val="center"/>
        <w:rPr>
          <w:b/>
          <w:sz w:val="28"/>
          <w:szCs w:val="28"/>
        </w:rPr>
      </w:pPr>
    </w:p>
    <w:p w14:paraId="0A8004D4" w14:textId="77777777" w:rsidR="00B6164F" w:rsidRPr="00B6164F" w:rsidRDefault="00B6164F" w:rsidP="00D23D14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6C45E034" w14:textId="77777777" w:rsidR="00B6164F" w:rsidRPr="00B6164F" w:rsidRDefault="00B6164F" w:rsidP="00D23D14">
      <w:pPr>
        <w:contextualSpacing/>
        <w:jc w:val="center"/>
        <w:rPr>
          <w:b/>
          <w:bCs/>
          <w:sz w:val="28"/>
          <w:szCs w:val="28"/>
        </w:rPr>
      </w:pPr>
    </w:p>
    <w:p w14:paraId="6CD9F794" w14:textId="3D14FD87" w:rsidR="000B0EC2" w:rsidRDefault="00B6164F" w:rsidP="00D23D14">
      <w:pPr>
        <w:pStyle w:val="ac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0B0EC2">
        <w:rPr>
          <w:b/>
          <w:sz w:val="28"/>
          <w:szCs w:val="28"/>
        </w:rPr>
        <w:t xml:space="preserve">Основні повноваження </w:t>
      </w:r>
      <w:r w:rsidRPr="000B0EC2">
        <w:rPr>
          <w:b/>
          <w:bCs/>
          <w:sz w:val="28"/>
          <w:szCs w:val="28"/>
        </w:rPr>
        <w:t>контролера I категорії в</w:t>
      </w:r>
      <w:r w:rsidR="00974D82" w:rsidRPr="000B0EC2">
        <w:rPr>
          <w:b/>
          <w:bCs/>
          <w:sz w:val="28"/>
          <w:szCs w:val="28"/>
        </w:rPr>
        <w:t>зводу швидкого реагування</w:t>
      </w:r>
      <w:r w:rsidRPr="000B0EC2">
        <w:rPr>
          <w:b/>
          <w:bCs/>
          <w:sz w:val="28"/>
          <w:szCs w:val="28"/>
        </w:rPr>
        <w:t xml:space="preserve"> територіального управління Служби судової охорони у </w:t>
      </w:r>
      <w:r w:rsidR="00974D82" w:rsidRPr="000B0EC2">
        <w:rPr>
          <w:b/>
          <w:bCs/>
          <w:sz w:val="28"/>
          <w:szCs w:val="28"/>
        </w:rPr>
        <w:t>Хмельницькій області</w:t>
      </w:r>
      <w:r w:rsidRPr="000B0EC2">
        <w:rPr>
          <w:b/>
          <w:sz w:val="28"/>
          <w:szCs w:val="28"/>
        </w:rPr>
        <w:t>:</w:t>
      </w:r>
    </w:p>
    <w:p w14:paraId="712A7269" w14:textId="620B4726" w:rsidR="000B0EC2" w:rsidRPr="000B0EC2" w:rsidRDefault="000B0EC2" w:rsidP="00D23D14">
      <w:pPr>
        <w:ind w:firstLine="709"/>
        <w:jc w:val="both"/>
        <w:rPr>
          <w:bCs/>
          <w:sz w:val="28"/>
          <w:szCs w:val="28"/>
        </w:rPr>
      </w:pPr>
      <w:r w:rsidRPr="000B0EC2">
        <w:rPr>
          <w:bCs/>
          <w:sz w:val="28"/>
          <w:szCs w:val="28"/>
        </w:rPr>
        <w:t>Забезпечення,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14:paraId="04741411" w14:textId="0D123211" w:rsidR="000B0EC2" w:rsidRPr="000B0EC2" w:rsidRDefault="000B0EC2" w:rsidP="00D23D14">
      <w:pPr>
        <w:ind w:firstLine="709"/>
        <w:jc w:val="both"/>
        <w:rPr>
          <w:bCs/>
          <w:sz w:val="28"/>
          <w:szCs w:val="28"/>
        </w:rPr>
      </w:pPr>
      <w:r w:rsidRPr="000B0EC2">
        <w:rPr>
          <w:bCs/>
          <w:sz w:val="28"/>
          <w:szCs w:val="28"/>
        </w:rPr>
        <w:t>Зобов</w:t>
      </w:r>
      <w:r w:rsidR="00D23D14">
        <w:rPr>
          <w:bCs/>
          <w:sz w:val="28"/>
          <w:szCs w:val="28"/>
        </w:rPr>
        <w:t>’</w:t>
      </w:r>
      <w:r w:rsidRPr="000B0EC2">
        <w:rPr>
          <w:bCs/>
          <w:sz w:val="28"/>
          <w:szCs w:val="28"/>
        </w:rPr>
        <w:t>язаний:</w:t>
      </w:r>
    </w:p>
    <w:p w14:paraId="743295A2" w14:textId="4441DC53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 xml:space="preserve">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</w:r>
    </w:p>
    <w:p w14:paraId="53A3504D" w14:textId="0D465AE0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B0EC2" w:rsidRPr="00D23D14">
        <w:rPr>
          <w:bCs/>
          <w:sz w:val="28"/>
          <w:szCs w:val="28"/>
        </w:rPr>
        <w:t>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B4C7BE8" w14:textId="5AF6C40C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B0EC2" w:rsidRPr="00D23D14">
        <w:rPr>
          <w:bCs/>
          <w:sz w:val="28"/>
          <w:szCs w:val="28"/>
        </w:rPr>
        <w:t>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003A3645" w14:textId="76081F75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>астосовувати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</w:r>
    </w:p>
    <w:p w14:paraId="5440B761" w14:textId="4A900678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B0EC2" w:rsidRPr="00D23D14">
        <w:rPr>
          <w:bCs/>
          <w:sz w:val="28"/>
          <w:szCs w:val="28"/>
        </w:rPr>
        <w:t>ати досвід роботи з ПК (офісні програми, Інтернет) на рівні користувача;</w:t>
      </w:r>
    </w:p>
    <w:p w14:paraId="51C7D490" w14:textId="60D0BDBF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>а дорученням командира відділення виконувати інші повноваження, які належать до його компетенції.</w:t>
      </w:r>
    </w:p>
    <w:p w14:paraId="694EF0D8" w14:textId="77777777" w:rsidR="000B0EC2" w:rsidRPr="000B0EC2" w:rsidRDefault="000B0EC2" w:rsidP="000B0EC2">
      <w:pPr>
        <w:jc w:val="both"/>
        <w:rPr>
          <w:b/>
          <w:sz w:val="28"/>
          <w:szCs w:val="28"/>
        </w:rPr>
      </w:pPr>
    </w:p>
    <w:p w14:paraId="08B541B0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2CA5B968" w14:textId="46C8975E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 w:rsidR="00D23D14">
        <w:rPr>
          <w:b/>
          <w:noProof/>
          <w:sz w:val="28"/>
          <w:szCs w:val="28"/>
        </w:rPr>
        <w:t> </w:t>
      </w:r>
      <w:r w:rsidRPr="00B6164F">
        <w:rPr>
          <w:b/>
          <w:noProof/>
          <w:sz w:val="28"/>
          <w:szCs w:val="28"/>
        </w:rPr>
        <w:t>260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6CC694A8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B6164F">
        <w:rPr>
          <w:sz w:val="28"/>
          <w:szCs w:val="28"/>
        </w:rPr>
        <w:lastRenderedPageBreak/>
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941F4FC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12601615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0B3BCF64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108FE5CE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</w:p>
    <w:p w14:paraId="5CAB22D8" w14:textId="63333822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На </w:t>
      </w:r>
      <w:r w:rsidRPr="00B6164F">
        <w:rPr>
          <w:bCs/>
          <w:sz w:val="28"/>
          <w:szCs w:val="28"/>
        </w:rPr>
        <w:t>контролера I категорії в</w:t>
      </w:r>
      <w:r w:rsidR="00974D82">
        <w:rPr>
          <w:bCs/>
          <w:sz w:val="28"/>
          <w:szCs w:val="28"/>
        </w:rPr>
        <w:t>зводу швидкого реагування</w:t>
      </w:r>
      <w:r w:rsidRPr="00B6164F">
        <w:rPr>
          <w:bCs/>
          <w:sz w:val="28"/>
          <w:szCs w:val="28"/>
        </w:rPr>
        <w:t xml:space="preserve"> </w:t>
      </w:r>
      <w:r w:rsidRPr="00B6164F">
        <w:rPr>
          <w:sz w:val="28"/>
          <w:szCs w:val="28"/>
        </w:rPr>
        <w:t xml:space="preserve">територіального управління Служби судової охорони у </w:t>
      </w:r>
      <w:r w:rsidR="00974D82"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6164F" w:rsidRPr="00B6164F" w14:paraId="356F788A" w14:textId="77777777" w:rsidTr="00784D1F">
        <w:trPr>
          <w:trHeight w:val="4598"/>
        </w:trPr>
        <w:tc>
          <w:tcPr>
            <w:tcW w:w="9639" w:type="dxa"/>
          </w:tcPr>
          <w:p w14:paraId="3D419B23" w14:textId="77777777" w:rsidR="00B6164F" w:rsidRPr="00B6164F" w:rsidRDefault="00B6164F" w:rsidP="00B6164F">
            <w:pPr>
              <w:rPr>
                <w:sz w:val="24"/>
                <w:szCs w:val="24"/>
              </w:rPr>
            </w:pPr>
          </w:p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B6164F" w:rsidRPr="00B6164F" w14:paraId="709D715A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18E96BA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14:paraId="4DD49D25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14B4F508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3126C86" w14:textId="77777777" w:rsidR="00B6164F" w:rsidRPr="00B6164F" w:rsidRDefault="00B6164F" w:rsidP="00B6164F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91" w:type="dxa"/>
                </w:tcPr>
                <w:p w14:paraId="54DA40FF" w14:textId="471BC155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Повна середня</w:t>
                  </w:r>
                </w:p>
                <w:p w14:paraId="13433780" w14:textId="77777777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BC6D933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7D28EAFA" w14:textId="77777777" w:rsidR="00B6164F" w:rsidRPr="00B6164F" w:rsidRDefault="00B6164F" w:rsidP="00B6164F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14:paraId="0ED4B7B1" w14:textId="77777777" w:rsidR="00D23D14" w:rsidRDefault="00D23D14" w:rsidP="00D23D14">
                  <w:pPr>
                    <w:spacing w:before="24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F31F96">
                    <w:rPr>
                      <w:sz w:val="28"/>
                      <w:szCs w:val="28"/>
                    </w:rPr>
                    <w:t xml:space="preserve">В правоохоронних органах, військових формуваннях </w:t>
                  </w:r>
                  <w:r>
                    <w:rPr>
                      <w:sz w:val="28"/>
                      <w:szCs w:val="28"/>
                    </w:rPr>
                    <w:t>відповідно до напрямку</w:t>
                  </w:r>
                  <w:r w:rsidRPr="00F31F96">
                    <w:rPr>
                      <w:sz w:val="28"/>
                      <w:szCs w:val="28"/>
                    </w:rPr>
                    <w:t xml:space="preserve"> не менше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F31F96">
                    <w:rPr>
                      <w:sz w:val="28"/>
                      <w:szCs w:val="28"/>
                    </w:rPr>
                    <w:t xml:space="preserve"> років</w:t>
                  </w:r>
                </w:p>
                <w:p w14:paraId="28D919F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446F5891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06874EA6" w14:textId="77777777" w:rsidR="00B6164F" w:rsidRPr="00B6164F" w:rsidRDefault="00B6164F" w:rsidP="00B6164F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14:paraId="0FE0F6F9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B6164F" w:rsidRPr="00B6164F" w14:paraId="308142B2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EA58FA9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0853032" w14:textId="77777777" w:rsidR="00B6164F" w:rsidRPr="00B6164F" w:rsidRDefault="00B6164F" w:rsidP="00953080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0096B3E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7239EC36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69E877F6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14:paraId="164F00C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14:paraId="6FDDC3B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14:paraId="29AADD4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14:paraId="1AF8193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14:paraId="3AEBB80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7FFEEF9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5BE8E240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3327BFBD" w14:textId="77777777" w:rsidR="00B6164F" w:rsidRPr="00B6164F" w:rsidRDefault="00B6164F" w:rsidP="00B6164F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14:paraId="16F393B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14:paraId="1975EBE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72AB1C62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103C9475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14:paraId="7F1812DC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14:paraId="5998714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гнучкість;</w:t>
                  </w:r>
                </w:p>
                <w:p w14:paraId="483E148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проникливість</w:t>
                  </w:r>
                </w:p>
                <w:p w14:paraId="10A7065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76C3F2ED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296CC135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lastRenderedPageBreak/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14:paraId="4C3CCD6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14:paraId="53A1606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14:paraId="70FD3EA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14:paraId="3E58FBE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164F" w:rsidRPr="00B6164F" w14:paraId="185F17B0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564B688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14:paraId="25F5FBC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14:paraId="68C7E67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системність;</w:t>
                  </w:r>
                </w:p>
                <w:p w14:paraId="57E23F4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14:paraId="1DA22F8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14:paraId="72072D3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73A56CD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131C7A1B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14:paraId="4685160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7AAA070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14:paraId="67DD134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1DE5521C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0420CA8C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14:paraId="790708B0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B6164F" w:rsidRPr="00B6164F" w14:paraId="309A9FA1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018BAD8E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68DC898" w14:textId="77777777" w:rsidR="00B6164F" w:rsidRPr="00B6164F" w:rsidRDefault="00B6164F" w:rsidP="00953080">
                  <w:pPr>
                    <w:ind w:hanging="12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14:paraId="68556F45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3F039DA2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36EABD1A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14:paraId="72682340" w14:textId="77777777" w:rsidR="00953080" w:rsidRPr="00784D1F" w:rsidRDefault="00953080" w:rsidP="00953080">
                  <w:pPr>
                    <w:ind w:left="-5" w:right="96" w:hanging="1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84D1F">
                    <w:rPr>
                      <w:sz w:val="28"/>
                      <w:szCs w:val="28"/>
                    </w:rPr>
                    <w:t xml:space="preserve"> «Про звернення громадян», «Про доступ до публічної інформації», «Про статус народного депутата»;</w:t>
                  </w:r>
                </w:p>
                <w:p w14:paraId="201D483C" w14:textId="77777777" w:rsidR="00953080" w:rsidRPr="00784D1F" w:rsidRDefault="00953080" w:rsidP="00953080">
                  <w:pPr>
                    <w:ind w:left="-5" w:right="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      </w:r>
                </w:p>
                <w:p w14:paraId="1E68F48D" w14:textId="77777777" w:rsidR="00953080" w:rsidRPr="00784D1F" w:rsidRDefault="00953080" w:rsidP="00953080">
                  <w:pPr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5CC2FA27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492F4144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08C3262C" w14:textId="42EA465B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5" w:type="dxa"/>
                  <w:gridSpan w:val="2"/>
                </w:tcPr>
                <w:p w14:paraId="3C8804DC" w14:textId="4C321009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34E7A346" w14:textId="77777777" w:rsidR="00B6164F" w:rsidRPr="00B6164F" w:rsidRDefault="00B6164F" w:rsidP="00B6164F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14:paraId="21A3EE8F" w14:textId="77777777" w:rsidR="009D3604" w:rsidRDefault="009D3604" w:rsidP="009D3604">
      <w:pPr>
        <w:ind w:left="6804"/>
        <w:contextualSpacing/>
        <w:rPr>
          <w:bCs/>
          <w:sz w:val="24"/>
          <w:szCs w:val="24"/>
        </w:rPr>
      </w:pPr>
    </w:p>
    <w:p w14:paraId="0B2DF2C1" w14:textId="77777777" w:rsidR="009D3604" w:rsidRDefault="009D3604">
      <w:pPr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127372C" w14:textId="6828F10F" w:rsidR="009D3604" w:rsidRPr="00B237C1" w:rsidRDefault="009D3604" w:rsidP="009D3604">
      <w:pPr>
        <w:ind w:left="6804"/>
        <w:contextualSpacing/>
        <w:rPr>
          <w:bCs/>
          <w:sz w:val="24"/>
          <w:szCs w:val="24"/>
        </w:rPr>
      </w:pPr>
      <w:r w:rsidRPr="00B237C1">
        <w:rPr>
          <w:bCs/>
          <w:sz w:val="24"/>
          <w:szCs w:val="24"/>
        </w:rPr>
        <w:lastRenderedPageBreak/>
        <w:t>Додаток №</w:t>
      </w:r>
      <w:r>
        <w:rPr>
          <w:bCs/>
          <w:sz w:val="24"/>
          <w:szCs w:val="24"/>
        </w:rPr>
        <w:t> 7</w:t>
      </w:r>
    </w:p>
    <w:p w14:paraId="187C5A78" w14:textId="77777777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75A76C02" w14:textId="56074CC3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B434FA">
        <w:rPr>
          <w:sz w:val="24"/>
          <w:szCs w:val="24"/>
        </w:rPr>
        <w:t>10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B434FA">
        <w:rPr>
          <w:sz w:val="24"/>
          <w:szCs w:val="24"/>
        </w:rPr>
        <w:t>51</w:t>
      </w:r>
      <w:bookmarkStart w:id="5" w:name="_GoBack"/>
      <w:bookmarkEnd w:id="5"/>
    </w:p>
    <w:p w14:paraId="32E76E55" w14:textId="77777777" w:rsidR="009D3604" w:rsidRPr="00B6164F" w:rsidRDefault="009D3604" w:rsidP="009D3604">
      <w:pPr>
        <w:contextualSpacing/>
        <w:jc w:val="both"/>
        <w:rPr>
          <w:b/>
          <w:bCs/>
          <w:sz w:val="28"/>
          <w:szCs w:val="28"/>
        </w:rPr>
      </w:pPr>
    </w:p>
    <w:p w14:paraId="036A56E9" w14:textId="77777777" w:rsidR="00B6164F" w:rsidRPr="00B6164F" w:rsidRDefault="00B6164F" w:rsidP="009D3604">
      <w:pPr>
        <w:contextualSpacing/>
        <w:jc w:val="both"/>
        <w:rPr>
          <w:b/>
          <w:bCs/>
          <w:sz w:val="28"/>
          <w:szCs w:val="28"/>
        </w:rPr>
      </w:pPr>
    </w:p>
    <w:p w14:paraId="2194DD3F" w14:textId="77777777" w:rsidR="00B6164F" w:rsidRPr="00B6164F" w:rsidRDefault="00B6164F" w:rsidP="009D3604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УМОВИ</w:t>
      </w:r>
    </w:p>
    <w:p w14:paraId="66797892" w14:textId="0724F817" w:rsidR="00B6164F" w:rsidRPr="00B6164F" w:rsidRDefault="00B6164F" w:rsidP="009D3604">
      <w:pPr>
        <w:contextualSpacing/>
        <w:jc w:val="center"/>
        <w:rPr>
          <w:b/>
          <w:bCs/>
          <w:sz w:val="28"/>
          <w:szCs w:val="28"/>
        </w:rPr>
      </w:pPr>
      <w:r w:rsidRPr="00B6164F">
        <w:rPr>
          <w:b/>
          <w:bCs/>
          <w:sz w:val="28"/>
          <w:szCs w:val="28"/>
        </w:rPr>
        <w:t>проведення конкурсу на зайняття вакантної посади контролера  II категорії  в</w:t>
      </w:r>
      <w:r w:rsidR="00974D82">
        <w:rPr>
          <w:b/>
          <w:bCs/>
          <w:sz w:val="28"/>
          <w:szCs w:val="28"/>
        </w:rPr>
        <w:t xml:space="preserve">зводу швидкого реагування </w:t>
      </w:r>
      <w:r w:rsidRPr="00B6164F">
        <w:rPr>
          <w:b/>
          <w:bCs/>
          <w:sz w:val="28"/>
          <w:szCs w:val="28"/>
        </w:rPr>
        <w:t>територіального управління Служби судової охорони у</w:t>
      </w:r>
      <w:r w:rsidR="00FB4D94">
        <w:rPr>
          <w:b/>
          <w:bCs/>
          <w:sz w:val="28"/>
          <w:szCs w:val="28"/>
        </w:rPr>
        <w:t xml:space="preserve"> Хмельницькій </w:t>
      </w:r>
      <w:r w:rsidRPr="00B6164F">
        <w:rPr>
          <w:b/>
          <w:bCs/>
          <w:sz w:val="28"/>
          <w:szCs w:val="28"/>
        </w:rPr>
        <w:t>області</w:t>
      </w:r>
    </w:p>
    <w:p w14:paraId="5D13733F" w14:textId="77777777" w:rsidR="00B6164F" w:rsidRPr="00B6164F" w:rsidRDefault="00B6164F" w:rsidP="009D3604">
      <w:pPr>
        <w:contextualSpacing/>
        <w:jc w:val="center"/>
        <w:rPr>
          <w:b/>
          <w:sz w:val="28"/>
          <w:szCs w:val="28"/>
        </w:rPr>
      </w:pPr>
    </w:p>
    <w:p w14:paraId="4E391B8A" w14:textId="77777777" w:rsidR="00B6164F" w:rsidRPr="00B6164F" w:rsidRDefault="00B6164F" w:rsidP="007B3BEE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7FE26D4C" w14:textId="77777777" w:rsidR="00B6164F" w:rsidRPr="00B6164F" w:rsidRDefault="00B6164F" w:rsidP="00B6164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2C87F997" w14:textId="76E36A67" w:rsidR="00B6164F" w:rsidRPr="00314836" w:rsidRDefault="00B6164F" w:rsidP="00314836">
      <w:pPr>
        <w:pStyle w:val="ac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314836">
        <w:rPr>
          <w:b/>
          <w:sz w:val="28"/>
          <w:szCs w:val="28"/>
        </w:rPr>
        <w:t xml:space="preserve">Основні повноваження </w:t>
      </w:r>
      <w:r w:rsidRPr="00314836">
        <w:rPr>
          <w:b/>
          <w:bCs/>
          <w:sz w:val="28"/>
          <w:szCs w:val="28"/>
        </w:rPr>
        <w:t xml:space="preserve">контролера II категорії </w:t>
      </w:r>
      <w:r w:rsidR="00FB4D94" w:rsidRPr="00314836">
        <w:rPr>
          <w:b/>
          <w:bCs/>
          <w:sz w:val="28"/>
          <w:szCs w:val="28"/>
        </w:rPr>
        <w:t>взводу швидкого реагування</w:t>
      </w:r>
      <w:r w:rsidRPr="00314836">
        <w:rPr>
          <w:b/>
          <w:bCs/>
          <w:sz w:val="28"/>
          <w:szCs w:val="28"/>
        </w:rPr>
        <w:t xml:space="preserve"> територіального управління Служби судової охорони у </w:t>
      </w:r>
      <w:r w:rsidR="00FB4D94" w:rsidRPr="00314836">
        <w:rPr>
          <w:b/>
          <w:bCs/>
          <w:sz w:val="28"/>
          <w:szCs w:val="28"/>
        </w:rPr>
        <w:t>Хмельницькій</w:t>
      </w:r>
      <w:r w:rsidRPr="00314836">
        <w:rPr>
          <w:b/>
          <w:bCs/>
          <w:sz w:val="28"/>
          <w:szCs w:val="28"/>
        </w:rPr>
        <w:t xml:space="preserve"> області</w:t>
      </w:r>
      <w:r w:rsidRPr="00314836">
        <w:rPr>
          <w:b/>
          <w:sz w:val="28"/>
          <w:szCs w:val="28"/>
        </w:rPr>
        <w:t>:</w:t>
      </w:r>
    </w:p>
    <w:p w14:paraId="27A16CE5" w14:textId="77777777" w:rsidR="00314836" w:rsidRPr="00314836" w:rsidRDefault="00314836" w:rsidP="00314836">
      <w:pPr>
        <w:pStyle w:val="ac"/>
        <w:ind w:left="1069"/>
        <w:jc w:val="both"/>
        <w:rPr>
          <w:b/>
          <w:bCs/>
          <w:sz w:val="28"/>
          <w:szCs w:val="28"/>
        </w:rPr>
      </w:pPr>
    </w:p>
    <w:p w14:paraId="548BEEF2" w14:textId="5A7B2FD4" w:rsidR="00314836" w:rsidRPr="00314836" w:rsidRDefault="00314836" w:rsidP="000B0EC2">
      <w:pPr>
        <w:pStyle w:val="ac"/>
        <w:ind w:left="0" w:firstLine="708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Забезпечення,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14:paraId="175AABBC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Зобов'язаний:</w:t>
      </w:r>
    </w:p>
    <w:p w14:paraId="0C7AFB68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 xml:space="preserve">1. 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</w:r>
    </w:p>
    <w:p w14:paraId="650B696B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2. 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01D82742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3. 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5C66CC57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4. Застосовувати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</w:r>
    </w:p>
    <w:p w14:paraId="6EBA1CBE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5. Мати досвід роботи з ПК (офісні програми, Інтернет) на рівні користувача;</w:t>
      </w:r>
    </w:p>
    <w:p w14:paraId="74ED8E85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6. За дорученням командира відділення виконувати інші повноваження, які належать до його компетенції.</w:t>
      </w:r>
    </w:p>
    <w:p w14:paraId="57D3E41F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</w:p>
    <w:p w14:paraId="4DA9585F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74B01252" w14:textId="6F089018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 w:rsidR="00EC5024">
        <w:rPr>
          <w:b/>
          <w:noProof/>
          <w:sz w:val="28"/>
          <w:szCs w:val="28"/>
        </w:rPr>
        <w:t> </w:t>
      </w:r>
      <w:r w:rsidRPr="00B6164F">
        <w:rPr>
          <w:b/>
          <w:noProof/>
          <w:sz w:val="28"/>
          <w:szCs w:val="28"/>
        </w:rPr>
        <w:t>170</w:t>
      </w:r>
      <w:r w:rsidR="00EC5024">
        <w:rPr>
          <w:b/>
          <w:noProof/>
          <w:sz w:val="28"/>
          <w:szCs w:val="28"/>
        </w:rPr>
        <w:t>,00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21BBBD84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B6164F">
        <w:rPr>
          <w:sz w:val="28"/>
          <w:szCs w:val="28"/>
        </w:rPr>
        <w:lastRenderedPageBreak/>
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3A622FD2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63D14DF9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6FA93C9F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3860D354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</w:p>
    <w:p w14:paraId="75980AD7" w14:textId="4B7518F3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На </w:t>
      </w:r>
      <w:r w:rsidRPr="00B6164F">
        <w:rPr>
          <w:bCs/>
          <w:sz w:val="28"/>
          <w:szCs w:val="28"/>
        </w:rPr>
        <w:t>контролера II категорії в</w:t>
      </w:r>
      <w:r w:rsidR="00314836">
        <w:rPr>
          <w:bCs/>
          <w:sz w:val="28"/>
          <w:szCs w:val="28"/>
        </w:rPr>
        <w:t>зводу швидкого реагування</w:t>
      </w:r>
      <w:r w:rsidRPr="00B6164F">
        <w:rPr>
          <w:bCs/>
          <w:sz w:val="28"/>
          <w:szCs w:val="28"/>
        </w:rPr>
        <w:t xml:space="preserve"> </w:t>
      </w:r>
      <w:r w:rsidRPr="00B6164F">
        <w:rPr>
          <w:sz w:val="28"/>
          <w:szCs w:val="28"/>
        </w:rPr>
        <w:t xml:space="preserve">територіального управління Служби судової охорони у </w:t>
      </w:r>
      <w:r w:rsidR="00314836"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4E4C553" w14:textId="77777777" w:rsidR="00B6164F" w:rsidRPr="00B6164F" w:rsidRDefault="00B6164F" w:rsidP="00B6164F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6164F" w:rsidRPr="00B6164F" w14:paraId="7D1E8455" w14:textId="77777777" w:rsidTr="00784D1F">
        <w:trPr>
          <w:trHeight w:val="4598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B6164F" w:rsidRPr="00B6164F" w14:paraId="16160DA5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004BA1A0" w14:textId="77777777" w:rsidR="00B6164F" w:rsidRPr="00B6164F" w:rsidRDefault="00B6164F" w:rsidP="00EC5024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br w:type="page"/>
                  </w:r>
                  <w:r w:rsidRPr="00B6164F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14:paraId="70841492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04272ABA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7162451" w14:textId="77777777" w:rsidR="00B6164F" w:rsidRPr="00B6164F" w:rsidRDefault="00B6164F" w:rsidP="00B6164F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91" w:type="dxa"/>
                </w:tcPr>
                <w:p w14:paraId="577C2C2A" w14:textId="70641412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Повна середня</w:t>
                  </w:r>
                </w:p>
                <w:p w14:paraId="7977CE02" w14:textId="77777777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6BBDCCA1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D9EC8C1" w14:textId="77777777" w:rsidR="00B6164F" w:rsidRPr="00B6164F" w:rsidRDefault="00B6164F" w:rsidP="00B6164F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14:paraId="35ABD961" w14:textId="7B296DD2" w:rsidR="00B6164F" w:rsidRPr="00B6164F" w:rsidRDefault="00DD2B74" w:rsidP="00DD2B74">
                  <w:pPr>
                    <w:spacing w:before="24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F31F96">
                    <w:rPr>
                      <w:sz w:val="28"/>
                      <w:szCs w:val="28"/>
                    </w:rPr>
                    <w:t xml:space="preserve">В правоохоронних органах, військових формуваннях </w:t>
                  </w:r>
                  <w:r>
                    <w:rPr>
                      <w:sz w:val="28"/>
                      <w:szCs w:val="28"/>
                    </w:rPr>
                    <w:t>відповідно до напрямку</w:t>
                  </w:r>
                  <w:r w:rsidRPr="00F31F96">
                    <w:rPr>
                      <w:sz w:val="28"/>
                      <w:szCs w:val="28"/>
                    </w:rPr>
                    <w:t xml:space="preserve"> не менше </w:t>
                  </w:r>
                  <w:r>
                    <w:rPr>
                      <w:sz w:val="28"/>
                      <w:szCs w:val="28"/>
                    </w:rPr>
                    <w:t>6 місяців</w:t>
                  </w:r>
                </w:p>
                <w:p w14:paraId="1CBF2366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4F1BD121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B602EC0" w14:textId="77777777" w:rsidR="00B6164F" w:rsidRPr="00B6164F" w:rsidRDefault="00B6164F" w:rsidP="00B6164F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14:paraId="63EE7C1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B6164F" w:rsidRPr="00B6164F" w14:paraId="29A751AA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932B71A" w14:textId="77777777" w:rsidR="00B6164F" w:rsidRPr="00B6164F" w:rsidRDefault="00B6164F" w:rsidP="00B6164F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56D902E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12F4ABEB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4F7422F2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6C538EE5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47410EA0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14:paraId="25DAE8C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14:paraId="5A207C7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14:paraId="2B53FC8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14:paraId="500CC22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14:paraId="14823C7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6355C42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7F5260C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C9DC8E5" w14:textId="77777777" w:rsidR="00B6164F" w:rsidRPr="00B6164F" w:rsidRDefault="00B6164F" w:rsidP="00B6164F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14:paraId="2C30F400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14:paraId="6D0D72AC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68AD3625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2C1740C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14:paraId="628DDA7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14:paraId="77029C2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гнучкість;</w:t>
                  </w:r>
                </w:p>
                <w:p w14:paraId="3A2CB83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проникливість</w:t>
                  </w:r>
                </w:p>
                <w:p w14:paraId="60A302B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3A76EEF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80324B3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lastRenderedPageBreak/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14:paraId="0BA3B927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14:paraId="2302C3A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14:paraId="3C18467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14:paraId="0A532B0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164F" w:rsidRPr="00B6164F" w14:paraId="4DEB25F6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39579F2A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14:paraId="7181EE0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14:paraId="2094EE8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системність;</w:t>
                  </w:r>
                </w:p>
                <w:p w14:paraId="0C8FEAF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14:paraId="0834EBF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14:paraId="714DBA26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68A441D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11C266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14:paraId="3FFA4E0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0090521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14:paraId="3BAAE7C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7C4E7DF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2163DFC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14:paraId="0F8CCDE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B6164F" w:rsidRPr="00B6164F" w14:paraId="361FBC1D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480029A2" w14:textId="77777777" w:rsidR="00B6164F" w:rsidRPr="00B6164F" w:rsidRDefault="00B6164F" w:rsidP="00B6164F">
                  <w:pPr>
                    <w:ind w:firstLine="746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5" w:type="dxa"/>
                  <w:gridSpan w:val="2"/>
                </w:tcPr>
                <w:p w14:paraId="4949FA9A" w14:textId="77777777" w:rsidR="00B6164F" w:rsidRPr="00B6164F" w:rsidRDefault="00B6164F" w:rsidP="00B6164F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0FB0A898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A807A06" w14:textId="77777777" w:rsidR="00B6164F" w:rsidRPr="00B6164F" w:rsidRDefault="00B6164F" w:rsidP="00EC5024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14:paraId="2DD6420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4E39D6A9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074087B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14:paraId="3B7A7507" w14:textId="77777777" w:rsidR="00953080" w:rsidRPr="00784D1F" w:rsidRDefault="00953080" w:rsidP="00953080">
                  <w:pPr>
                    <w:ind w:left="-5" w:right="96" w:hanging="1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84D1F">
                    <w:rPr>
                      <w:sz w:val="28"/>
                      <w:szCs w:val="28"/>
                    </w:rPr>
                    <w:t xml:space="preserve"> «Про звернення громадян», «Про доступ до публічної інформації», «Про статус народного депутата»;</w:t>
                  </w:r>
                </w:p>
                <w:p w14:paraId="63E86309" w14:textId="77777777" w:rsidR="00953080" w:rsidRPr="00784D1F" w:rsidRDefault="00953080" w:rsidP="00953080">
                  <w:pPr>
                    <w:ind w:left="-5" w:right="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      </w:r>
                </w:p>
                <w:p w14:paraId="652C33C6" w14:textId="77777777" w:rsidR="00953080" w:rsidRPr="00784D1F" w:rsidRDefault="00953080" w:rsidP="00953080">
                  <w:pPr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01344B4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4B27424" w14:textId="77777777" w:rsidR="00B6164F" w:rsidRPr="00B6164F" w:rsidRDefault="00B6164F" w:rsidP="00B6164F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14:paraId="06B7EC81" w14:textId="77777777" w:rsidR="00B6164F" w:rsidRDefault="00B6164F" w:rsidP="00EC5024">
      <w:pPr>
        <w:jc w:val="center"/>
        <w:rPr>
          <w:b/>
          <w:sz w:val="28"/>
          <w:szCs w:val="28"/>
        </w:rPr>
      </w:pPr>
    </w:p>
    <w:sectPr w:rsidR="00B6164F" w:rsidSect="00EC502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2F1" w14:textId="77777777" w:rsidR="00B23972" w:rsidRDefault="00B23972" w:rsidP="004F7BD6">
      <w:r>
        <w:separator/>
      </w:r>
    </w:p>
  </w:endnote>
  <w:endnote w:type="continuationSeparator" w:id="0">
    <w:p w14:paraId="08C426AE" w14:textId="77777777" w:rsidR="00B23972" w:rsidRDefault="00B23972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904D" w14:textId="77777777" w:rsidR="00B23972" w:rsidRDefault="00B23972" w:rsidP="004F7BD6">
      <w:r>
        <w:separator/>
      </w:r>
    </w:p>
  </w:footnote>
  <w:footnote w:type="continuationSeparator" w:id="0">
    <w:p w14:paraId="35840FC9" w14:textId="77777777" w:rsidR="00B23972" w:rsidRDefault="00B23972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1680B669" w:rsidR="00A70646" w:rsidRDefault="00A7064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925">
          <w:rPr>
            <w:noProof/>
            <w:lang w:val="ru-RU"/>
          </w:rPr>
          <w:t>38</w:t>
        </w:r>
        <w:r>
          <w:rPr>
            <w:noProof/>
            <w:lang w:val="ru-RU"/>
          </w:rPr>
          <w:fldChar w:fldCharType="end"/>
        </w:r>
      </w:p>
    </w:sdtContent>
  </w:sdt>
  <w:p w14:paraId="12ED8589" w14:textId="77777777" w:rsidR="00A70646" w:rsidRDefault="00A7064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4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9"/>
  </w:num>
  <w:num w:numId="5">
    <w:abstractNumId w:val="24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0"/>
  </w:num>
  <w:num w:numId="21">
    <w:abstractNumId w:val="14"/>
  </w:num>
  <w:num w:numId="22">
    <w:abstractNumId w:val="22"/>
  </w:num>
  <w:num w:numId="23">
    <w:abstractNumId w:val="18"/>
  </w:num>
  <w:num w:numId="24">
    <w:abstractNumId w:val="3"/>
  </w:num>
  <w:num w:numId="25">
    <w:abstractNumId w:val="23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D1"/>
    <w:rsid w:val="0000505C"/>
    <w:rsid w:val="00010768"/>
    <w:rsid w:val="000144E4"/>
    <w:rsid w:val="00023AFC"/>
    <w:rsid w:val="00030124"/>
    <w:rsid w:val="00031073"/>
    <w:rsid w:val="000330B8"/>
    <w:rsid w:val="000367B1"/>
    <w:rsid w:val="0004697F"/>
    <w:rsid w:val="0005163D"/>
    <w:rsid w:val="00053031"/>
    <w:rsid w:val="000533C8"/>
    <w:rsid w:val="00054D07"/>
    <w:rsid w:val="00063688"/>
    <w:rsid w:val="00065BCE"/>
    <w:rsid w:val="0006798E"/>
    <w:rsid w:val="0008070E"/>
    <w:rsid w:val="00083A2D"/>
    <w:rsid w:val="000909A2"/>
    <w:rsid w:val="0009288D"/>
    <w:rsid w:val="00092FBB"/>
    <w:rsid w:val="00096239"/>
    <w:rsid w:val="000A28E9"/>
    <w:rsid w:val="000B0EC2"/>
    <w:rsid w:val="000C10D6"/>
    <w:rsid w:val="000C48F1"/>
    <w:rsid w:val="000C7F25"/>
    <w:rsid w:val="000F33EF"/>
    <w:rsid w:val="000F3D85"/>
    <w:rsid w:val="000F7121"/>
    <w:rsid w:val="000F73F1"/>
    <w:rsid w:val="00100CF9"/>
    <w:rsid w:val="00106202"/>
    <w:rsid w:val="00106B0C"/>
    <w:rsid w:val="00113D39"/>
    <w:rsid w:val="00113FD1"/>
    <w:rsid w:val="00122378"/>
    <w:rsid w:val="00123171"/>
    <w:rsid w:val="001275A0"/>
    <w:rsid w:val="00135A90"/>
    <w:rsid w:val="001368E4"/>
    <w:rsid w:val="001379D9"/>
    <w:rsid w:val="00147346"/>
    <w:rsid w:val="00150EAF"/>
    <w:rsid w:val="0015285E"/>
    <w:rsid w:val="00152E78"/>
    <w:rsid w:val="00162F0B"/>
    <w:rsid w:val="00164DCC"/>
    <w:rsid w:val="00171019"/>
    <w:rsid w:val="00172100"/>
    <w:rsid w:val="0017715A"/>
    <w:rsid w:val="00177EB4"/>
    <w:rsid w:val="001808D4"/>
    <w:rsid w:val="00184033"/>
    <w:rsid w:val="001872B4"/>
    <w:rsid w:val="00187DB2"/>
    <w:rsid w:val="00191744"/>
    <w:rsid w:val="00192ED2"/>
    <w:rsid w:val="001A7EAC"/>
    <w:rsid w:val="001B7F2B"/>
    <w:rsid w:val="001C1289"/>
    <w:rsid w:val="001C2D14"/>
    <w:rsid w:val="001C3B1D"/>
    <w:rsid w:val="001C4D61"/>
    <w:rsid w:val="001D0CA4"/>
    <w:rsid w:val="001D43F3"/>
    <w:rsid w:val="001D75CB"/>
    <w:rsid w:val="001E3090"/>
    <w:rsid w:val="001E74D3"/>
    <w:rsid w:val="002011B1"/>
    <w:rsid w:val="00210C5F"/>
    <w:rsid w:val="002200AC"/>
    <w:rsid w:val="00222A3D"/>
    <w:rsid w:val="002231EC"/>
    <w:rsid w:val="002240B1"/>
    <w:rsid w:val="002243B4"/>
    <w:rsid w:val="002253C6"/>
    <w:rsid w:val="002414F8"/>
    <w:rsid w:val="00242C2D"/>
    <w:rsid w:val="00242F8C"/>
    <w:rsid w:val="00250720"/>
    <w:rsid w:val="00250C42"/>
    <w:rsid w:val="00251756"/>
    <w:rsid w:val="00277657"/>
    <w:rsid w:val="0028078A"/>
    <w:rsid w:val="00284BC0"/>
    <w:rsid w:val="00285E17"/>
    <w:rsid w:val="002942A9"/>
    <w:rsid w:val="00297ED3"/>
    <w:rsid w:val="002A71C3"/>
    <w:rsid w:val="002B1179"/>
    <w:rsid w:val="002B2CC9"/>
    <w:rsid w:val="002B3946"/>
    <w:rsid w:val="002C3DE4"/>
    <w:rsid w:val="002C6180"/>
    <w:rsid w:val="002C70CD"/>
    <w:rsid w:val="002D7FCF"/>
    <w:rsid w:val="002E0925"/>
    <w:rsid w:val="002E5FA0"/>
    <w:rsid w:val="002F35AC"/>
    <w:rsid w:val="003059BF"/>
    <w:rsid w:val="00306117"/>
    <w:rsid w:val="00310BE9"/>
    <w:rsid w:val="00314836"/>
    <w:rsid w:val="003157E9"/>
    <w:rsid w:val="00315E71"/>
    <w:rsid w:val="00320FFD"/>
    <w:rsid w:val="003272C8"/>
    <w:rsid w:val="00343197"/>
    <w:rsid w:val="003467BD"/>
    <w:rsid w:val="0035221B"/>
    <w:rsid w:val="00356CEF"/>
    <w:rsid w:val="0035757D"/>
    <w:rsid w:val="00376B03"/>
    <w:rsid w:val="00381EF3"/>
    <w:rsid w:val="003829C9"/>
    <w:rsid w:val="00391574"/>
    <w:rsid w:val="00391B46"/>
    <w:rsid w:val="00394267"/>
    <w:rsid w:val="003A585B"/>
    <w:rsid w:val="003A6D0B"/>
    <w:rsid w:val="003B4651"/>
    <w:rsid w:val="003C27FA"/>
    <w:rsid w:val="003C61DB"/>
    <w:rsid w:val="003C6E8A"/>
    <w:rsid w:val="003D09CB"/>
    <w:rsid w:val="003D4BDD"/>
    <w:rsid w:val="003E2AB1"/>
    <w:rsid w:val="003E45B6"/>
    <w:rsid w:val="003E4ABB"/>
    <w:rsid w:val="003E599F"/>
    <w:rsid w:val="003E7111"/>
    <w:rsid w:val="003F1C22"/>
    <w:rsid w:val="003F49E6"/>
    <w:rsid w:val="003F7416"/>
    <w:rsid w:val="003F7D14"/>
    <w:rsid w:val="004046DC"/>
    <w:rsid w:val="0040624D"/>
    <w:rsid w:val="0041390B"/>
    <w:rsid w:val="004208E6"/>
    <w:rsid w:val="004277C2"/>
    <w:rsid w:val="00431BC4"/>
    <w:rsid w:val="00435AB9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E4"/>
    <w:rsid w:val="00471B2A"/>
    <w:rsid w:val="00472030"/>
    <w:rsid w:val="00474A50"/>
    <w:rsid w:val="00483570"/>
    <w:rsid w:val="004863AC"/>
    <w:rsid w:val="00490190"/>
    <w:rsid w:val="00494440"/>
    <w:rsid w:val="00494D14"/>
    <w:rsid w:val="004B1BF8"/>
    <w:rsid w:val="004B35B8"/>
    <w:rsid w:val="004B615E"/>
    <w:rsid w:val="004B69D7"/>
    <w:rsid w:val="004C3790"/>
    <w:rsid w:val="004C71E3"/>
    <w:rsid w:val="004E7A59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F0E"/>
    <w:rsid w:val="00545F9A"/>
    <w:rsid w:val="0055520B"/>
    <w:rsid w:val="00557A40"/>
    <w:rsid w:val="00570780"/>
    <w:rsid w:val="0057242C"/>
    <w:rsid w:val="00573096"/>
    <w:rsid w:val="00573546"/>
    <w:rsid w:val="005808DA"/>
    <w:rsid w:val="005826E8"/>
    <w:rsid w:val="00584EA0"/>
    <w:rsid w:val="005900F6"/>
    <w:rsid w:val="005A4C27"/>
    <w:rsid w:val="005A64EA"/>
    <w:rsid w:val="005A778E"/>
    <w:rsid w:val="005B3FC8"/>
    <w:rsid w:val="005B4FDF"/>
    <w:rsid w:val="005B5847"/>
    <w:rsid w:val="005C223E"/>
    <w:rsid w:val="005C463D"/>
    <w:rsid w:val="005C5239"/>
    <w:rsid w:val="005C6F27"/>
    <w:rsid w:val="005D02F4"/>
    <w:rsid w:val="005D26BC"/>
    <w:rsid w:val="005D37CE"/>
    <w:rsid w:val="005D7BD6"/>
    <w:rsid w:val="005E25AA"/>
    <w:rsid w:val="005E5930"/>
    <w:rsid w:val="005E6A78"/>
    <w:rsid w:val="005F3807"/>
    <w:rsid w:val="005F4AFF"/>
    <w:rsid w:val="005F7DE4"/>
    <w:rsid w:val="00602B4D"/>
    <w:rsid w:val="00615F22"/>
    <w:rsid w:val="006162A4"/>
    <w:rsid w:val="00633A4C"/>
    <w:rsid w:val="00635C93"/>
    <w:rsid w:val="00635D43"/>
    <w:rsid w:val="00641653"/>
    <w:rsid w:val="00647723"/>
    <w:rsid w:val="00652133"/>
    <w:rsid w:val="00652FAD"/>
    <w:rsid w:val="00685BF2"/>
    <w:rsid w:val="006A08A5"/>
    <w:rsid w:val="006A08E3"/>
    <w:rsid w:val="006A52B5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3FC3"/>
    <w:rsid w:val="006E4F07"/>
    <w:rsid w:val="006F4E5F"/>
    <w:rsid w:val="006F7D1E"/>
    <w:rsid w:val="0070462C"/>
    <w:rsid w:val="007053C2"/>
    <w:rsid w:val="00707916"/>
    <w:rsid w:val="00714B15"/>
    <w:rsid w:val="00716C5B"/>
    <w:rsid w:val="00720017"/>
    <w:rsid w:val="00722A88"/>
    <w:rsid w:val="0072445B"/>
    <w:rsid w:val="007336A1"/>
    <w:rsid w:val="00744C09"/>
    <w:rsid w:val="007459B1"/>
    <w:rsid w:val="00747E31"/>
    <w:rsid w:val="00750068"/>
    <w:rsid w:val="00751E86"/>
    <w:rsid w:val="0076289D"/>
    <w:rsid w:val="0076682D"/>
    <w:rsid w:val="00770240"/>
    <w:rsid w:val="007703A3"/>
    <w:rsid w:val="00774D11"/>
    <w:rsid w:val="007756B7"/>
    <w:rsid w:val="007839BC"/>
    <w:rsid w:val="00784D1F"/>
    <w:rsid w:val="0078585B"/>
    <w:rsid w:val="007871D7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49B5"/>
    <w:rsid w:val="007D5DF1"/>
    <w:rsid w:val="007D5E5B"/>
    <w:rsid w:val="007D6F16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3445"/>
    <w:rsid w:val="0080410E"/>
    <w:rsid w:val="0081195A"/>
    <w:rsid w:val="00813045"/>
    <w:rsid w:val="00814751"/>
    <w:rsid w:val="0081578C"/>
    <w:rsid w:val="00823B42"/>
    <w:rsid w:val="00826EF5"/>
    <w:rsid w:val="00830882"/>
    <w:rsid w:val="00833215"/>
    <w:rsid w:val="008370F8"/>
    <w:rsid w:val="00837922"/>
    <w:rsid w:val="0084062A"/>
    <w:rsid w:val="00861AF7"/>
    <w:rsid w:val="008719DA"/>
    <w:rsid w:val="008830E5"/>
    <w:rsid w:val="00884BD6"/>
    <w:rsid w:val="00884CF8"/>
    <w:rsid w:val="00892907"/>
    <w:rsid w:val="00893C70"/>
    <w:rsid w:val="0089400D"/>
    <w:rsid w:val="00896646"/>
    <w:rsid w:val="008A2AAF"/>
    <w:rsid w:val="008A47AC"/>
    <w:rsid w:val="008B4D52"/>
    <w:rsid w:val="008C3437"/>
    <w:rsid w:val="008C34EA"/>
    <w:rsid w:val="008C590A"/>
    <w:rsid w:val="008D607F"/>
    <w:rsid w:val="008E2382"/>
    <w:rsid w:val="008F6225"/>
    <w:rsid w:val="009005CE"/>
    <w:rsid w:val="00900854"/>
    <w:rsid w:val="0090272D"/>
    <w:rsid w:val="00902C5E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62C1"/>
    <w:rsid w:val="00974D82"/>
    <w:rsid w:val="0097793F"/>
    <w:rsid w:val="00985460"/>
    <w:rsid w:val="00994163"/>
    <w:rsid w:val="009A1A82"/>
    <w:rsid w:val="009A3A99"/>
    <w:rsid w:val="009A4E61"/>
    <w:rsid w:val="009A5224"/>
    <w:rsid w:val="009B0234"/>
    <w:rsid w:val="009B4BE4"/>
    <w:rsid w:val="009B6BFE"/>
    <w:rsid w:val="009C0469"/>
    <w:rsid w:val="009C17A4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1063C"/>
    <w:rsid w:val="00A1177A"/>
    <w:rsid w:val="00A128A2"/>
    <w:rsid w:val="00A2400E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52C2"/>
    <w:rsid w:val="00A92E2F"/>
    <w:rsid w:val="00AA0B0B"/>
    <w:rsid w:val="00AB0504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4831"/>
    <w:rsid w:val="00AF6052"/>
    <w:rsid w:val="00AF63A1"/>
    <w:rsid w:val="00B00F37"/>
    <w:rsid w:val="00B0371C"/>
    <w:rsid w:val="00B05ECE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40A8"/>
    <w:rsid w:val="00B54AF0"/>
    <w:rsid w:val="00B54B53"/>
    <w:rsid w:val="00B55945"/>
    <w:rsid w:val="00B56FDF"/>
    <w:rsid w:val="00B5788F"/>
    <w:rsid w:val="00B57CD3"/>
    <w:rsid w:val="00B61509"/>
    <w:rsid w:val="00B6164F"/>
    <w:rsid w:val="00B61E07"/>
    <w:rsid w:val="00B6289C"/>
    <w:rsid w:val="00B66C7C"/>
    <w:rsid w:val="00B76A6C"/>
    <w:rsid w:val="00B8102A"/>
    <w:rsid w:val="00B85D9F"/>
    <w:rsid w:val="00B865BE"/>
    <w:rsid w:val="00B86ED2"/>
    <w:rsid w:val="00B905E4"/>
    <w:rsid w:val="00B96AE0"/>
    <w:rsid w:val="00B97635"/>
    <w:rsid w:val="00B97C08"/>
    <w:rsid w:val="00BA2C6F"/>
    <w:rsid w:val="00BA5CCC"/>
    <w:rsid w:val="00BB12DC"/>
    <w:rsid w:val="00BC3407"/>
    <w:rsid w:val="00BC485C"/>
    <w:rsid w:val="00BD08F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3928"/>
    <w:rsid w:val="00C306EF"/>
    <w:rsid w:val="00C33EE8"/>
    <w:rsid w:val="00C40D53"/>
    <w:rsid w:val="00C456CD"/>
    <w:rsid w:val="00C5095C"/>
    <w:rsid w:val="00C52139"/>
    <w:rsid w:val="00C53DE0"/>
    <w:rsid w:val="00C56B11"/>
    <w:rsid w:val="00C60C64"/>
    <w:rsid w:val="00C62D16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C0AC7"/>
    <w:rsid w:val="00CC1827"/>
    <w:rsid w:val="00CC74DF"/>
    <w:rsid w:val="00CD0CBB"/>
    <w:rsid w:val="00CD1CF0"/>
    <w:rsid w:val="00CD610A"/>
    <w:rsid w:val="00CE0ECE"/>
    <w:rsid w:val="00CE1F27"/>
    <w:rsid w:val="00CE2D4A"/>
    <w:rsid w:val="00CE2F01"/>
    <w:rsid w:val="00CE78EE"/>
    <w:rsid w:val="00CF3720"/>
    <w:rsid w:val="00CF4A00"/>
    <w:rsid w:val="00D01743"/>
    <w:rsid w:val="00D02001"/>
    <w:rsid w:val="00D02DBA"/>
    <w:rsid w:val="00D02F65"/>
    <w:rsid w:val="00D03F0D"/>
    <w:rsid w:val="00D04334"/>
    <w:rsid w:val="00D04E5F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943"/>
    <w:rsid w:val="00D6138B"/>
    <w:rsid w:val="00D6161D"/>
    <w:rsid w:val="00D630B4"/>
    <w:rsid w:val="00D726EF"/>
    <w:rsid w:val="00D727BA"/>
    <w:rsid w:val="00D72DAA"/>
    <w:rsid w:val="00D758FC"/>
    <w:rsid w:val="00D863BC"/>
    <w:rsid w:val="00D86BD7"/>
    <w:rsid w:val="00D87A54"/>
    <w:rsid w:val="00D87ECD"/>
    <w:rsid w:val="00D9174C"/>
    <w:rsid w:val="00D93731"/>
    <w:rsid w:val="00D95FC0"/>
    <w:rsid w:val="00D968D4"/>
    <w:rsid w:val="00DA4089"/>
    <w:rsid w:val="00DA50BE"/>
    <w:rsid w:val="00DB2136"/>
    <w:rsid w:val="00DB50C3"/>
    <w:rsid w:val="00DD2B74"/>
    <w:rsid w:val="00DD5F71"/>
    <w:rsid w:val="00DE2F48"/>
    <w:rsid w:val="00DE6321"/>
    <w:rsid w:val="00DF09DB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510C1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7BAC"/>
    <w:rsid w:val="00E860E5"/>
    <w:rsid w:val="00E87E46"/>
    <w:rsid w:val="00E90A26"/>
    <w:rsid w:val="00E91654"/>
    <w:rsid w:val="00E96A77"/>
    <w:rsid w:val="00EA1A85"/>
    <w:rsid w:val="00EA1CE6"/>
    <w:rsid w:val="00EB177E"/>
    <w:rsid w:val="00EB317E"/>
    <w:rsid w:val="00EB4C53"/>
    <w:rsid w:val="00EC381B"/>
    <w:rsid w:val="00EC4981"/>
    <w:rsid w:val="00EC5024"/>
    <w:rsid w:val="00ED57BE"/>
    <w:rsid w:val="00EE367B"/>
    <w:rsid w:val="00EF0E4B"/>
    <w:rsid w:val="00F02BE2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5B06"/>
    <w:rsid w:val="00F86323"/>
    <w:rsid w:val="00F928AE"/>
    <w:rsid w:val="00F94653"/>
    <w:rsid w:val="00F97087"/>
    <w:rsid w:val="00FA6BDE"/>
    <w:rsid w:val="00FB0445"/>
    <w:rsid w:val="00FB4D94"/>
    <w:rsid w:val="00FB7605"/>
    <w:rsid w:val="00FC20F4"/>
    <w:rsid w:val="00FC22F0"/>
    <w:rsid w:val="00FC47DF"/>
    <w:rsid w:val="00FC7108"/>
    <w:rsid w:val="00FD5EB5"/>
    <w:rsid w:val="00FE4BB6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8049"/>
  <w15:docId w15:val="{9BA0732E-5B04-4BE7-BF1C-80A3E48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175D-AF25-4A05-B644-54C655F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</Template>
  <TotalTime>278</TotalTime>
  <Pages>22</Pages>
  <Words>19341</Words>
  <Characters>11025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Користувач</cp:lastModifiedBy>
  <cp:revision>35</cp:revision>
  <cp:lastPrinted>2020-02-10T13:17:00Z</cp:lastPrinted>
  <dcterms:created xsi:type="dcterms:W3CDTF">2020-02-10T09:32:00Z</dcterms:created>
  <dcterms:modified xsi:type="dcterms:W3CDTF">2020-02-10T13:21:00Z</dcterms:modified>
</cp:coreProperties>
</file>