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B2" w:rsidRDefault="00364AB2" w:rsidP="00364AB2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364AB2" w:rsidRPr="00E247F3" w:rsidRDefault="00364AB2" w:rsidP="00364A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E247F3">
        <w:rPr>
          <w:sz w:val="24"/>
          <w:szCs w:val="24"/>
        </w:rPr>
        <w:t>Стаття 7. Повернення судового збору</w:t>
      </w:r>
    </w:p>
    <w:p w:rsid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n91"/>
      <w:bookmarkEnd w:id="0"/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eastAsia="en-US"/>
        </w:rPr>
      </w:pPr>
      <w:bookmarkStart w:id="1" w:name="_GoBack"/>
      <w:bookmarkEnd w:id="1"/>
      <w:r w:rsidRPr="0051235C">
        <w:rPr>
          <w:color w:val="000000"/>
          <w:sz w:val="28"/>
          <w:szCs w:val="28"/>
        </w:rPr>
        <w:t xml:space="preserve">1. </w:t>
      </w:r>
      <w:proofErr w:type="spellStart"/>
      <w:r w:rsidRPr="0051235C">
        <w:rPr>
          <w:color w:val="000000"/>
          <w:sz w:val="28"/>
          <w:szCs w:val="28"/>
        </w:rPr>
        <w:t>Сплачена</w:t>
      </w:r>
      <w:proofErr w:type="spellEnd"/>
      <w:r w:rsidRPr="0051235C">
        <w:rPr>
          <w:color w:val="000000"/>
          <w:sz w:val="28"/>
          <w:szCs w:val="28"/>
        </w:rPr>
        <w:t xml:space="preserve"> сума судового </w:t>
      </w:r>
      <w:proofErr w:type="spellStart"/>
      <w:r w:rsidRPr="0051235C">
        <w:rPr>
          <w:color w:val="000000"/>
          <w:sz w:val="28"/>
          <w:szCs w:val="28"/>
        </w:rPr>
        <w:t>збору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повертається</w:t>
      </w:r>
      <w:proofErr w:type="spellEnd"/>
      <w:r w:rsidRPr="0051235C">
        <w:rPr>
          <w:color w:val="000000"/>
          <w:sz w:val="28"/>
          <w:szCs w:val="28"/>
        </w:rPr>
        <w:t xml:space="preserve"> за </w:t>
      </w:r>
      <w:proofErr w:type="spellStart"/>
      <w:r w:rsidRPr="0051235C">
        <w:rPr>
          <w:color w:val="000000"/>
          <w:sz w:val="28"/>
          <w:szCs w:val="28"/>
        </w:rPr>
        <w:t>клопотанням</w:t>
      </w:r>
      <w:proofErr w:type="spellEnd"/>
      <w:r w:rsidRPr="0051235C">
        <w:rPr>
          <w:color w:val="000000"/>
          <w:sz w:val="28"/>
          <w:szCs w:val="28"/>
        </w:rPr>
        <w:t xml:space="preserve"> особи, яка </w:t>
      </w:r>
      <w:proofErr w:type="spellStart"/>
      <w:r w:rsidRPr="0051235C">
        <w:rPr>
          <w:color w:val="000000"/>
          <w:sz w:val="28"/>
          <w:szCs w:val="28"/>
        </w:rPr>
        <w:t>його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сплатила</w:t>
      </w:r>
      <w:proofErr w:type="spellEnd"/>
      <w:r w:rsidRPr="0051235C">
        <w:rPr>
          <w:color w:val="000000"/>
          <w:sz w:val="28"/>
          <w:szCs w:val="28"/>
        </w:rPr>
        <w:t xml:space="preserve"> за </w:t>
      </w:r>
      <w:proofErr w:type="spellStart"/>
      <w:r w:rsidRPr="0051235C">
        <w:rPr>
          <w:color w:val="000000"/>
          <w:sz w:val="28"/>
          <w:szCs w:val="28"/>
        </w:rPr>
        <w:t>ухвалою</w:t>
      </w:r>
      <w:proofErr w:type="spellEnd"/>
      <w:r w:rsidRPr="0051235C">
        <w:rPr>
          <w:color w:val="000000"/>
          <w:sz w:val="28"/>
          <w:szCs w:val="28"/>
        </w:rPr>
        <w:t xml:space="preserve"> суду в </w:t>
      </w:r>
      <w:proofErr w:type="spellStart"/>
      <w:r w:rsidRPr="0051235C">
        <w:rPr>
          <w:color w:val="000000"/>
          <w:sz w:val="28"/>
          <w:szCs w:val="28"/>
        </w:rPr>
        <w:t>разі</w:t>
      </w:r>
      <w:proofErr w:type="spellEnd"/>
      <w:r w:rsidRPr="0051235C">
        <w:rPr>
          <w:color w:val="000000"/>
          <w:sz w:val="28"/>
          <w:szCs w:val="28"/>
        </w:rPr>
        <w:t>: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92"/>
      <w:bookmarkEnd w:id="2"/>
      <w:r w:rsidRPr="0051235C">
        <w:rPr>
          <w:color w:val="000000"/>
          <w:sz w:val="28"/>
          <w:szCs w:val="28"/>
        </w:rPr>
        <w:t xml:space="preserve">1) </w:t>
      </w:r>
      <w:proofErr w:type="spellStart"/>
      <w:r w:rsidRPr="0051235C">
        <w:rPr>
          <w:color w:val="000000"/>
          <w:sz w:val="28"/>
          <w:szCs w:val="28"/>
        </w:rPr>
        <w:t>зменшення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розміру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позовних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вимог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внесення</w:t>
      </w:r>
      <w:proofErr w:type="spellEnd"/>
      <w:r w:rsidRPr="0051235C">
        <w:rPr>
          <w:color w:val="000000"/>
          <w:sz w:val="28"/>
          <w:szCs w:val="28"/>
        </w:rPr>
        <w:t xml:space="preserve"> судового </w:t>
      </w:r>
      <w:proofErr w:type="spellStart"/>
      <w:r w:rsidRPr="0051235C">
        <w:rPr>
          <w:color w:val="000000"/>
          <w:sz w:val="28"/>
          <w:szCs w:val="28"/>
        </w:rPr>
        <w:t>збору</w:t>
      </w:r>
      <w:proofErr w:type="spellEnd"/>
      <w:r w:rsidRPr="0051235C">
        <w:rPr>
          <w:color w:val="000000"/>
          <w:sz w:val="28"/>
          <w:szCs w:val="28"/>
        </w:rPr>
        <w:t xml:space="preserve"> в </w:t>
      </w:r>
      <w:proofErr w:type="spellStart"/>
      <w:r w:rsidRPr="0051235C">
        <w:rPr>
          <w:color w:val="000000"/>
          <w:sz w:val="28"/>
          <w:szCs w:val="28"/>
        </w:rPr>
        <w:t>більшому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розмірі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ніж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встановлено</w:t>
      </w:r>
      <w:proofErr w:type="spellEnd"/>
      <w:r w:rsidRPr="0051235C">
        <w:rPr>
          <w:color w:val="000000"/>
          <w:sz w:val="28"/>
          <w:szCs w:val="28"/>
        </w:rPr>
        <w:t xml:space="preserve"> законом;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93"/>
      <w:bookmarkEnd w:id="3"/>
      <w:r w:rsidRPr="0051235C">
        <w:rPr>
          <w:color w:val="000000"/>
          <w:sz w:val="28"/>
          <w:szCs w:val="28"/>
        </w:rPr>
        <w:t xml:space="preserve">2) </w:t>
      </w:r>
      <w:proofErr w:type="spellStart"/>
      <w:r w:rsidRPr="0051235C">
        <w:rPr>
          <w:color w:val="000000"/>
          <w:sz w:val="28"/>
          <w:szCs w:val="28"/>
        </w:rPr>
        <w:t>повернення</w:t>
      </w:r>
      <w:proofErr w:type="spellEnd"/>
      <w:r w:rsidRPr="0051235C">
        <w:rPr>
          <w:color w:val="000000"/>
          <w:sz w:val="28"/>
          <w:szCs w:val="28"/>
        </w:rPr>
        <w:t xml:space="preserve"> заяви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скарги</w:t>
      </w:r>
      <w:proofErr w:type="spellEnd"/>
      <w:r w:rsidRPr="0051235C">
        <w:rPr>
          <w:color w:val="000000"/>
          <w:sz w:val="28"/>
          <w:szCs w:val="28"/>
        </w:rPr>
        <w:t>;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94"/>
      <w:bookmarkEnd w:id="4"/>
      <w:r w:rsidRPr="0051235C">
        <w:rPr>
          <w:color w:val="000000"/>
          <w:sz w:val="28"/>
          <w:szCs w:val="28"/>
        </w:rPr>
        <w:t xml:space="preserve">3) </w:t>
      </w:r>
      <w:proofErr w:type="spellStart"/>
      <w:r w:rsidRPr="0051235C">
        <w:rPr>
          <w:color w:val="000000"/>
          <w:sz w:val="28"/>
          <w:szCs w:val="28"/>
        </w:rPr>
        <w:t>відмови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відкритті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провадження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справі</w:t>
      </w:r>
      <w:proofErr w:type="spellEnd"/>
      <w:r w:rsidRPr="0051235C">
        <w:rPr>
          <w:color w:val="000000"/>
          <w:sz w:val="28"/>
          <w:szCs w:val="28"/>
        </w:rPr>
        <w:t xml:space="preserve"> в </w:t>
      </w:r>
      <w:proofErr w:type="spellStart"/>
      <w:r w:rsidRPr="0051235C">
        <w:rPr>
          <w:color w:val="000000"/>
          <w:sz w:val="28"/>
          <w:szCs w:val="28"/>
        </w:rPr>
        <w:t>суді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першої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інстанції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апеляційного</w:t>
      </w:r>
      <w:proofErr w:type="spellEnd"/>
      <w:r w:rsidRPr="0051235C">
        <w:rPr>
          <w:color w:val="000000"/>
          <w:sz w:val="28"/>
          <w:szCs w:val="28"/>
        </w:rPr>
        <w:t xml:space="preserve"> та </w:t>
      </w:r>
      <w:proofErr w:type="spellStart"/>
      <w:r w:rsidRPr="0051235C">
        <w:rPr>
          <w:color w:val="000000"/>
          <w:sz w:val="28"/>
          <w:szCs w:val="28"/>
        </w:rPr>
        <w:t>касаційного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провадження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справі</w:t>
      </w:r>
      <w:proofErr w:type="spellEnd"/>
      <w:r w:rsidRPr="0051235C">
        <w:rPr>
          <w:color w:val="000000"/>
          <w:sz w:val="28"/>
          <w:szCs w:val="28"/>
        </w:rPr>
        <w:t>;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95"/>
      <w:bookmarkEnd w:id="5"/>
      <w:r w:rsidRPr="0051235C">
        <w:rPr>
          <w:color w:val="000000"/>
          <w:sz w:val="28"/>
          <w:szCs w:val="28"/>
        </w:rPr>
        <w:t xml:space="preserve">4) </w:t>
      </w:r>
      <w:proofErr w:type="spellStart"/>
      <w:r w:rsidRPr="0051235C">
        <w:rPr>
          <w:color w:val="000000"/>
          <w:sz w:val="28"/>
          <w:szCs w:val="28"/>
        </w:rPr>
        <w:t>залишення</w:t>
      </w:r>
      <w:proofErr w:type="spellEnd"/>
      <w:r w:rsidRPr="0051235C">
        <w:rPr>
          <w:color w:val="000000"/>
          <w:sz w:val="28"/>
          <w:szCs w:val="28"/>
        </w:rPr>
        <w:t xml:space="preserve"> заяви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скарги</w:t>
      </w:r>
      <w:proofErr w:type="spellEnd"/>
      <w:r w:rsidRPr="0051235C">
        <w:rPr>
          <w:color w:val="000000"/>
          <w:sz w:val="28"/>
          <w:szCs w:val="28"/>
        </w:rPr>
        <w:t xml:space="preserve"> без </w:t>
      </w:r>
      <w:proofErr w:type="spellStart"/>
      <w:r w:rsidRPr="0051235C">
        <w:rPr>
          <w:color w:val="000000"/>
          <w:sz w:val="28"/>
          <w:szCs w:val="28"/>
        </w:rPr>
        <w:t>розгляду</w:t>
      </w:r>
      <w:proofErr w:type="spellEnd"/>
      <w:r w:rsidRPr="0051235C">
        <w:rPr>
          <w:color w:val="000000"/>
          <w:sz w:val="28"/>
          <w:szCs w:val="28"/>
        </w:rPr>
        <w:t xml:space="preserve"> (</w:t>
      </w:r>
      <w:proofErr w:type="spellStart"/>
      <w:r w:rsidRPr="0051235C">
        <w:rPr>
          <w:color w:val="000000"/>
          <w:sz w:val="28"/>
          <w:szCs w:val="28"/>
        </w:rPr>
        <w:t>крім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випадків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якщо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такі</w:t>
      </w:r>
      <w:proofErr w:type="spellEnd"/>
      <w:r w:rsidRPr="0051235C">
        <w:rPr>
          <w:color w:val="000000"/>
          <w:sz w:val="28"/>
          <w:szCs w:val="28"/>
        </w:rPr>
        <w:t xml:space="preserve"> заяви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скарги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залишені</w:t>
      </w:r>
      <w:proofErr w:type="spellEnd"/>
      <w:r w:rsidRPr="0051235C">
        <w:rPr>
          <w:color w:val="000000"/>
          <w:sz w:val="28"/>
          <w:szCs w:val="28"/>
        </w:rPr>
        <w:t xml:space="preserve"> без </w:t>
      </w:r>
      <w:proofErr w:type="spellStart"/>
      <w:r w:rsidRPr="0051235C">
        <w:rPr>
          <w:color w:val="000000"/>
          <w:sz w:val="28"/>
          <w:szCs w:val="28"/>
        </w:rPr>
        <w:t>розгляду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зв’язку</w:t>
      </w:r>
      <w:proofErr w:type="spellEnd"/>
      <w:r w:rsidRPr="0051235C">
        <w:rPr>
          <w:color w:val="000000"/>
          <w:sz w:val="28"/>
          <w:szCs w:val="28"/>
        </w:rPr>
        <w:t xml:space="preserve"> з </w:t>
      </w:r>
      <w:proofErr w:type="spellStart"/>
      <w:r w:rsidRPr="0051235C">
        <w:rPr>
          <w:color w:val="000000"/>
          <w:sz w:val="28"/>
          <w:szCs w:val="28"/>
        </w:rPr>
        <w:t>повторним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неприбуттям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залишенням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позивачем</w:t>
      </w:r>
      <w:proofErr w:type="spellEnd"/>
      <w:r w:rsidRPr="0051235C">
        <w:rPr>
          <w:color w:val="000000"/>
          <w:sz w:val="28"/>
          <w:szCs w:val="28"/>
        </w:rPr>
        <w:t xml:space="preserve"> судового </w:t>
      </w:r>
      <w:proofErr w:type="spellStart"/>
      <w:r w:rsidRPr="0051235C">
        <w:rPr>
          <w:color w:val="000000"/>
          <w:sz w:val="28"/>
          <w:szCs w:val="28"/>
        </w:rPr>
        <w:t>засідання</w:t>
      </w:r>
      <w:proofErr w:type="spellEnd"/>
      <w:r w:rsidRPr="0051235C">
        <w:rPr>
          <w:color w:val="000000"/>
          <w:sz w:val="28"/>
          <w:szCs w:val="28"/>
        </w:rPr>
        <w:t xml:space="preserve"> без </w:t>
      </w:r>
      <w:proofErr w:type="spellStart"/>
      <w:r w:rsidRPr="0051235C">
        <w:rPr>
          <w:color w:val="000000"/>
          <w:sz w:val="28"/>
          <w:szCs w:val="28"/>
        </w:rPr>
        <w:t>поважних</w:t>
      </w:r>
      <w:proofErr w:type="spellEnd"/>
      <w:r w:rsidRPr="0051235C">
        <w:rPr>
          <w:color w:val="000000"/>
          <w:sz w:val="28"/>
          <w:szCs w:val="28"/>
        </w:rPr>
        <w:t xml:space="preserve"> причин та </w:t>
      </w:r>
      <w:proofErr w:type="spellStart"/>
      <w:r w:rsidRPr="0051235C">
        <w:rPr>
          <w:color w:val="000000"/>
          <w:sz w:val="28"/>
          <w:szCs w:val="28"/>
        </w:rPr>
        <w:t>неподання</w:t>
      </w:r>
      <w:proofErr w:type="spellEnd"/>
      <w:r w:rsidRPr="0051235C">
        <w:rPr>
          <w:color w:val="000000"/>
          <w:sz w:val="28"/>
          <w:szCs w:val="28"/>
        </w:rPr>
        <w:t xml:space="preserve"> заяви про </w:t>
      </w:r>
      <w:proofErr w:type="spellStart"/>
      <w:r w:rsidRPr="0051235C">
        <w:rPr>
          <w:color w:val="000000"/>
          <w:sz w:val="28"/>
          <w:szCs w:val="28"/>
        </w:rPr>
        <w:t>розгляд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справи</w:t>
      </w:r>
      <w:proofErr w:type="spellEnd"/>
      <w:r w:rsidRPr="0051235C">
        <w:rPr>
          <w:color w:val="000000"/>
          <w:sz w:val="28"/>
          <w:szCs w:val="28"/>
        </w:rPr>
        <w:t xml:space="preserve"> за </w:t>
      </w:r>
      <w:proofErr w:type="spellStart"/>
      <w:r w:rsidRPr="0051235C">
        <w:rPr>
          <w:color w:val="000000"/>
          <w:sz w:val="28"/>
          <w:szCs w:val="28"/>
        </w:rPr>
        <w:t>його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відсутності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неподання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позивачем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витребуваних</w:t>
      </w:r>
      <w:proofErr w:type="spellEnd"/>
      <w:r w:rsidRPr="0051235C">
        <w:rPr>
          <w:color w:val="000000"/>
          <w:sz w:val="28"/>
          <w:szCs w:val="28"/>
        </w:rPr>
        <w:t xml:space="preserve"> судом </w:t>
      </w:r>
      <w:proofErr w:type="spellStart"/>
      <w:r w:rsidRPr="0051235C">
        <w:rPr>
          <w:color w:val="000000"/>
          <w:sz w:val="28"/>
          <w:szCs w:val="28"/>
        </w:rPr>
        <w:t>матеріалів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або</w:t>
      </w:r>
      <w:proofErr w:type="spellEnd"/>
      <w:r w:rsidRPr="0051235C">
        <w:rPr>
          <w:color w:val="000000"/>
          <w:sz w:val="28"/>
          <w:szCs w:val="28"/>
        </w:rPr>
        <w:t xml:space="preserve"> за </w:t>
      </w:r>
      <w:proofErr w:type="spellStart"/>
      <w:r w:rsidRPr="0051235C">
        <w:rPr>
          <w:color w:val="000000"/>
          <w:sz w:val="28"/>
          <w:szCs w:val="28"/>
        </w:rPr>
        <w:t>його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заявою</w:t>
      </w:r>
      <w:proofErr w:type="spellEnd"/>
      <w:r w:rsidRPr="0051235C">
        <w:rPr>
          <w:color w:val="000000"/>
          <w:sz w:val="28"/>
          <w:szCs w:val="28"/>
        </w:rPr>
        <w:t xml:space="preserve"> (</w:t>
      </w:r>
      <w:proofErr w:type="spellStart"/>
      <w:r w:rsidRPr="0051235C">
        <w:rPr>
          <w:color w:val="000000"/>
          <w:sz w:val="28"/>
          <w:szCs w:val="28"/>
        </w:rPr>
        <w:t>клопотанням</w:t>
      </w:r>
      <w:proofErr w:type="spellEnd"/>
      <w:r w:rsidRPr="0051235C">
        <w:rPr>
          <w:color w:val="000000"/>
          <w:sz w:val="28"/>
          <w:szCs w:val="28"/>
        </w:rPr>
        <w:t>);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96"/>
      <w:bookmarkEnd w:id="6"/>
      <w:r w:rsidRPr="0051235C">
        <w:rPr>
          <w:color w:val="000000"/>
          <w:sz w:val="28"/>
          <w:szCs w:val="28"/>
        </w:rPr>
        <w:t xml:space="preserve">5) </w:t>
      </w:r>
      <w:proofErr w:type="spellStart"/>
      <w:r w:rsidRPr="0051235C">
        <w:rPr>
          <w:color w:val="000000"/>
          <w:sz w:val="28"/>
          <w:szCs w:val="28"/>
        </w:rPr>
        <w:t>закриття</w:t>
      </w:r>
      <w:proofErr w:type="spellEnd"/>
      <w:r w:rsidRPr="0051235C">
        <w:rPr>
          <w:color w:val="000000"/>
          <w:sz w:val="28"/>
          <w:szCs w:val="28"/>
        </w:rPr>
        <w:t xml:space="preserve"> (</w:t>
      </w:r>
      <w:proofErr w:type="spellStart"/>
      <w:r w:rsidRPr="0051235C">
        <w:rPr>
          <w:color w:val="000000"/>
          <w:sz w:val="28"/>
          <w:szCs w:val="28"/>
        </w:rPr>
        <w:t>припинення</w:t>
      </w:r>
      <w:proofErr w:type="spellEnd"/>
      <w:r w:rsidRPr="0051235C">
        <w:rPr>
          <w:color w:val="000000"/>
          <w:sz w:val="28"/>
          <w:szCs w:val="28"/>
        </w:rPr>
        <w:t xml:space="preserve">) </w:t>
      </w:r>
      <w:proofErr w:type="spellStart"/>
      <w:r w:rsidRPr="0051235C">
        <w:rPr>
          <w:color w:val="000000"/>
          <w:sz w:val="28"/>
          <w:szCs w:val="28"/>
        </w:rPr>
        <w:t>провадження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справі</w:t>
      </w:r>
      <w:proofErr w:type="spellEnd"/>
      <w:r w:rsidRPr="0051235C">
        <w:rPr>
          <w:color w:val="000000"/>
          <w:sz w:val="28"/>
          <w:szCs w:val="28"/>
        </w:rPr>
        <w:t xml:space="preserve"> (</w:t>
      </w:r>
      <w:proofErr w:type="spellStart"/>
      <w:r w:rsidRPr="0051235C">
        <w:rPr>
          <w:color w:val="000000"/>
          <w:sz w:val="28"/>
          <w:szCs w:val="28"/>
        </w:rPr>
        <w:t>крім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випадків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якщо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провадження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справі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закрито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зв’язку</w:t>
      </w:r>
      <w:proofErr w:type="spellEnd"/>
      <w:r w:rsidRPr="0051235C">
        <w:rPr>
          <w:color w:val="000000"/>
          <w:sz w:val="28"/>
          <w:szCs w:val="28"/>
        </w:rPr>
        <w:t xml:space="preserve"> з </w:t>
      </w:r>
      <w:proofErr w:type="spellStart"/>
      <w:r w:rsidRPr="0051235C">
        <w:rPr>
          <w:color w:val="000000"/>
          <w:sz w:val="28"/>
          <w:szCs w:val="28"/>
        </w:rPr>
        <w:t>відмовою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позивача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від</w:t>
      </w:r>
      <w:proofErr w:type="spellEnd"/>
      <w:r w:rsidRPr="0051235C">
        <w:rPr>
          <w:color w:val="000000"/>
          <w:sz w:val="28"/>
          <w:szCs w:val="28"/>
        </w:rPr>
        <w:t xml:space="preserve"> позову і </w:t>
      </w:r>
      <w:proofErr w:type="spellStart"/>
      <w:r w:rsidRPr="0051235C">
        <w:rPr>
          <w:color w:val="000000"/>
          <w:sz w:val="28"/>
          <w:szCs w:val="28"/>
        </w:rPr>
        <w:t>така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відмова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визнана</w:t>
      </w:r>
      <w:proofErr w:type="spellEnd"/>
      <w:r w:rsidRPr="0051235C">
        <w:rPr>
          <w:color w:val="000000"/>
          <w:sz w:val="28"/>
          <w:szCs w:val="28"/>
        </w:rPr>
        <w:t xml:space="preserve"> судом), у тому </w:t>
      </w:r>
      <w:proofErr w:type="spellStart"/>
      <w:r w:rsidRPr="0051235C">
        <w:rPr>
          <w:color w:val="000000"/>
          <w:sz w:val="28"/>
          <w:szCs w:val="28"/>
        </w:rPr>
        <w:t>числі</w:t>
      </w:r>
      <w:proofErr w:type="spellEnd"/>
      <w:r w:rsidRPr="0051235C">
        <w:rPr>
          <w:color w:val="000000"/>
          <w:sz w:val="28"/>
          <w:szCs w:val="28"/>
        </w:rPr>
        <w:t xml:space="preserve"> в </w:t>
      </w:r>
      <w:proofErr w:type="spellStart"/>
      <w:r w:rsidRPr="0051235C">
        <w:rPr>
          <w:color w:val="000000"/>
          <w:sz w:val="28"/>
          <w:szCs w:val="28"/>
        </w:rPr>
        <w:t>апеляційній</w:t>
      </w:r>
      <w:proofErr w:type="spellEnd"/>
      <w:r w:rsidRPr="0051235C">
        <w:rPr>
          <w:color w:val="000000"/>
          <w:sz w:val="28"/>
          <w:szCs w:val="28"/>
        </w:rPr>
        <w:t xml:space="preserve"> та </w:t>
      </w:r>
      <w:proofErr w:type="spellStart"/>
      <w:r w:rsidRPr="0051235C">
        <w:rPr>
          <w:color w:val="000000"/>
          <w:sz w:val="28"/>
          <w:szCs w:val="28"/>
        </w:rPr>
        <w:t>касаційній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інстанціях</w:t>
      </w:r>
      <w:proofErr w:type="spellEnd"/>
      <w:r w:rsidRPr="0051235C">
        <w:rPr>
          <w:color w:val="000000"/>
          <w:sz w:val="28"/>
          <w:szCs w:val="28"/>
        </w:rPr>
        <w:t>.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252"/>
      <w:bookmarkStart w:id="8" w:name="n97"/>
      <w:bookmarkEnd w:id="7"/>
      <w:bookmarkEnd w:id="8"/>
      <w:r w:rsidRPr="0051235C">
        <w:rPr>
          <w:color w:val="000000"/>
          <w:sz w:val="28"/>
          <w:szCs w:val="28"/>
        </w:rPr>
        <w:t xml:space="preserve">2. У </w:t>
      </w:r>
      <w:proofErr w:type="spellStart"/>
      <w:r w:rsidRPr="0051235C">
        <w:rPr>
          <w:color w:val="000000"/>
          <w:sz w:val="28"/>
          <w:szCs w:val="28"/>
        </w:rPr>
        <w:t>випадках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установлених</w:t>
      </w:r>
      <w:proofErr w:type="spellEnd"/>
      <w:r>
        <w:rPr>
          <w:color w:val="000000"/>
          <w:sz w:val="28"/>
          <w:szCs w:val="28"/>
          <w:lang w:val="uk-UA"/>
        </w:rPr>
        <w:t xml:space="preserve"> пунктом 1 частини першої </w:t>
      </w:r>
      <w:proofErr w:type="spellStart"/>
      <w:r w:rsidRPr="0051235C">
        <w:rPr>
          <w:color w:val="000000"/>
          <w:sz w:val="28"/>
          <w:szCs w:val="28"/>
        </w:rPr>
        <w:t>цієї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статті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судовий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збір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повертається</w:t>
      </w:r>
      <w:proofErr w:type="spellEnd"/>
      <w:r w:rsidRPr="0051235C">
        <w:rPr>
          <w:color w:val="000000"/>
          <w:sz w:val="28"/>
          <w:szCs w:val="28"/>
        </w:rPr>
        <w:t xml:space="preserve"> в </w:t>
      </w:r>
      <w:proofErr w:type="spellStart"/>
      <w:r w:rsidRPr="0051235C">
        <w:rPr>
          <w:color w:val="000000"/>
          <w:sz w:val="28"/>
          <w:szCs w:val="28"/>
        </w:rPr>
        <w:t>розмірі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переплаченої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суми</w:t>
      </w:r>
      <w:proofErr w:type="spellEnd"/>
      <w:r w:rsidRPr="0051235C">
        <w:rPr>
          <w:color w:val="000000"/>
          <w:sz w:val="28"/>
          <w:szCs w:val="28"/>
        </w:rPr>
        <w:t xml:space="preserve">; в </w:t>
      </w:r>
      <w:proofErr w:type="spellStart"/>
      <w:r w:rsidRPr="0051235C">
        <w:rPr>
          <w:color w:val="000000"/>
          <w:sz w:val="28"/>
          <w:szCs w:val="28"/>
        </w:rPr>
        <w:t>інших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випадках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установлених</w:t>
      </w:r>
      <w:proofErr w:type="spellEnd"/>
      <w:r>
        <w:rPr>
          <w:color w:val="000000"/>
          <w:sz w:val="28"/>
          <w:szCs w:val="28"/>
          <w:lang w:val="uk-UA"/>
        </w:rPr>
        <w:t xml:space="preserve"> частиною першою </w:t>
      </w:r>
      <w:proofErr w:type="spellStart"/>
      <w:r w:rsidRPr="0051235C">
        <w:rPr>
          <w:color w:val="000000"/>
          <w:sz w:val="28"/>
          <w:szCs w:val="28"/>
        </w:rPr>
        <w:t>цієї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статті</w:t>
      </w:r>
      <w:proofErr w:type="spellEnd"/>
      <w:r w:rsidRPr="0051235C">
        <w:rPr>
          <w:color w:val="000000"/>
          <w:sz w:val="28"/>
          <w:szCs w:val="28"/>
        </w:rPr>
        <w:t xml:space="preserve">, - </w:t>
      </w:r>
      <w:proofErr w:type="spellStart"/>
      <w:r w:rsidRPr="0051235C">
        <w:rPr>
          <w:color w:val="000000"/>
          <w:sz w:val="28"/>
          <w:szCs w:val="28"/>
        </w:rPr>
        <w:t>повністю</w:t>
      </w:r>
      <w:proofErr w:type="spellEnd"/>
      <w:r w:rsidRPr="0051235C">
        <w:rPr>
          <w:color w:val="000000"/>
          <w:sz w:val="28"/>
          <w:szCs w:val="28"/>
        </w:rPr>
        <w:t>.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277"/>
      <w:bookmarkEnd w:id="9"/>
      <w:r w:rsidRPr="0051235C">
        <w:rPr>
          <w:color w:val="000000"/>
          <w:sz w:val="28"/>
          <w:szCs w:val="28"/>
        </w:rPr>
        <w:t xml:space="preserve">3. У </w:t>
      </w:r>
      <w:proofErr w:type="spellStart"/>
      <w:r w:rsidRPr="0051235C">
        <w:rPr>
          <w:color w:val="000000"/>
          <w:sz w:val="28"/>
          <w:szCs w:val="28"/>
        </w:rPr>
        <w:t>разі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укладення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мирової</w:t>
      </w:r>
      <w:proofErr w:type="spellEnd"/>
      <w:r w:rsidRPr="0051235C">
        <w:rPr>
          <w:color w:val="000000"/>
          <w:sz w:val="28"/>
          <w:szCs w:val="28"/>
        </w:rPr>
        <w:t xml:space="preserve"> угоди до </w:t>
      </w:r>
      <w:proofErr w:type="spellStart"/>
      <w:r w:rsidRPr="0051235C">
        <w:rPr>
          <w:color w:val="000000"/>
          <w:sz w:val="28"/>
          <w:szCs w:val="28"/>
        </w:rPr>
        <w:t>прийняття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рішення</w:t>
      </w:r>
      <w:proofErr w:type="spellEnd"/>
      <w:r w:rsidRPr="0051235C">
        <w:rPr>
          <w:color w:val="000000"/>
          <w:sz w:val="28"/>
          <w:szCs w:val="28"/>
        </w:rPr>
        <w:t xml:space="preserve"> у </w:t>
      </w:r>
      <w:proofErr w:type="spellStart"/>
      <w:r w:rsidRPr="0051235C">
        <w:rPr>
          <w:color w:val="000000"/>
          <w:sz w:val="28"/>
          <w:szCs w:val="28"/>
        </w:rPr>
        <w:t>справі</w:t>
      </w:r>
      <w:proofErr w:type="spellEnd"/>
      <w:r w:rsidRPr="0051235C">
        <w:rPr>
          <w:color w:val="000000"/>
          <w:sz w:val="28"/>
          <w:szCs w:val="28"/>
        </w:rPr>
        <w:t xml:space="preserve"> судом </w:t>
      </w:r>
      <w:proofErr w:type="spellStart"/>
      <w:r w:rsidRPr="0051235C">
        <w:rPr>
          <w:color w:val="000000"/>
          <w:sz w:val="28"/>
          <w:szCs w:val="28"/>
        </w:rPr>
        <w:t>першої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інстанції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відмови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позивача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від</w:t>
      </w:r>
      <w:proofErr w:type="spellEnd"/>
      <w:r w:rsidRPr="0051235C">
        <w:rPr>
          <w:color w:val="000000"/>
          <w:sz w:val="28"/>
          <w:szCs w:val="28"/>
        </w:rPr>
        <w:t xml:space="preserve"> позову, </w:t>
      </w:r>
      <w:proofErr w:type="spellStart"/>
      <w:r w:rsidRPr="0051235C">
        <w:rPr>
          <w:color w:val="000000"/>
          <w:sz w:val="28"/>
          <w:szCs w:val="28"/>
        </w:rPr>
        <w:t>визнання</w:t>
      </w:r>
      <w:proofErr w:type="spellEnd"/>
      <w:r w:rsidRPr="0051235C">
        <w:rPr>
          <w:color w:val="000000"/>
          <w:sz w:val="28"/>
          <w:szCs w:val="28"/>
        </w:rPr>
        <w:t xml:space="preserve"> позову </w:t>
      </w:r>
      <w:proofErr w:type="spellStart"/>
      <w:r w:rsidRPr="0051235C">
        <w:rPr>
          <w:color w:val="000000"/>
          <w:sz w:val="28"/>
          <w:szCs w:val="28"/>
        </w:rPr>
        <w:t>відповідачем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gramStart"/>
      <w:r w:rsidRPr="0051235C">
        <w:rPr>
          <w:color w:val="000000"/>
          <w:sz w:val="28"/>
          <w:szCs w:val="28"/>
        </w:rPr>
        <w:t>до початку</w:t>
      </w:r>
      <w:proofErr w:type="gram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розгляду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справи</w:t>
      </w:r>
      <w:proofErr w:type="spellEnd"/>
      <w:r w:rsidRPr="0051235C">
        <w:rPr>
          <w:color w:val="000000"/>
          <w:sz w:val="28"/>
          <w:szCs w:val="28"/>
        </w:rPr>
        <w:t xml:space="preserve"> по </w:t>
      </w:r>
      <w:proofErr w:type="spellStart"/>
      <w:r w:rsidRPr="0051235C">
        <w:rPr>
          <w:color w:val="000000"/>
          <w:sz w:val="28"/>
          <w:szCs w:val="28"/>
        </w:rPr>
        <w:t>суті</w:t>
      </w:r>
      <w:proofErr w:type="spellEnd"/>
      <w:r w:rsidRPr="0051235C">
        <w:rPr>
          <w:color w:val="000000"/>
          <w:sz w:val="28"/>
          <w:szCs w:val="28"/>
        </w:rPr>
        <w:t xml:space="preserve"> суд у </w:t>
      </w:r>
      <w:proofErr w:type="spellStart"/>
      <w:r w:rsidRPr="0051235C">
        <w:rPr>
          <w:color w:val="000000"/>
          <w:sz w:val="28"/>
          <w:szCs w:val="28"/>
        </w:rPr>
        <w:t>відповідній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ухвалі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чи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рішенні</w:t>
      </w:r>
      <w:proofErr w:type="spellEnd"/>
      <w:r w:rsidRPr="0051235C">
        <w:rPr>
          <w:color w:val="000000"/>
          <w:sz w:val="28"/>
          <w:szCs w:val="28"/>
        </w:rPr>
        <w:t xml:space="preserve"> у порядку, </w:t>
      </w:r>
      <w:proofErr w:type="spellStart"/>
      <w:r w:rsidRPr="0051235C">
        <w:rPr>
          <w:color w:val="000000"/>
          <w:sz w:val="28"/>
          <w:szCs w:val="28"/>
        </w:rPr>
        <w:t>встановленому</w:t>
      </w:r>
      <w:proofErr w:type="spellEnd"/>
      <w:r w:rsidRPr="0051235C">
        <w:rPr>
          <w:color w:val="000000"/>
          <w:sz w:val="28"/>
          <w:szCs w:val="28"/>
        </w:rPr>
        <w:t xml:space="preserve"> законом, </w:t>
      </w:r>
      <w:proofErr w:type="spellStart"/>
      <w:r w:rsidRPr="0051235C">
        <w:rPr>
          <w:color w:val="000000"/>
          <w:sz w:val="28"/>
          <w:szCs w:val="28"/>
        </w:rPr>
        <w:t>вирішує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питання</w:t>
      </w:r>
      <w:proofErr w:type="spellEnd"/>
      <w:r w:rsidRPr="0051235C">
        <w:rPr>
          <w:color w:val="000000"/>
          <w:sz w:val="28"/>
          <w:szCs w:val="28"/>
        </w:rPr>
        <w:t xml:space="preserve"> про </w:t>
      </w:r>
      <w:proofErr w:type="spellStart"/>
      <w:r w:rsidRPr="0051235C">
        <w:rPr>
          <w:color w:val="000000"/>
          <w:sz w:val="28"/>
          <w:szCs w:val="28"/>
        </w:rPr>
        <w:t>повернення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позивачу</w:t>
      </w:r>
      <w:proofErr w:type="spellEnd"/>
      <w:r w:rsidRPr="0051235C">
        <w:rPr>
          <w:color w:val="000000"/>
          <w:sz w:val="28"/>
          <w:szCs w:val="28"/>
        </w:rPr>
        <w:t xml:space="preserve"> з державного бюджету 50 </w:t>
      </w:r>
      <w:proofErr w:type="spellStart"/>
      <w:r w:rsidRPr="0051235C">
        <w:rPr>
          <w:color w:val="000000"/>
          <w:sz w:val="28"/>
          <w:szCs w:val="28"/>
        </w:rPr>
        <w:t>відсотків</w:t>
      </w:r>
      <w:proofErr w:type="spellEnd"/>
      <w:r w:rsidRPr="0051235C">
        <w:rPr>
          <w:color w:val="000000"/>
          <w:sz w:val="28"/>
          <w:szCs w:val="28"/>
        </w:rPr>
        <w:t xml:space="preserve"> судового </w:t>
      </w:r>
      <w:proofErr w:type="spellStart"/>
      <w:r w:rsidRPr="0051235C">
        <w:rPr>
          <w:color w:val="000000"/>
          <w:sz w:val="28"/>
          <w:szCs w:val="28"/>
        </w:rPr>
        <w:t>збору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сплаченого</w:t>
      </w:r>
      <w:proofErr w:type="spellEnd"/>
      <w:r w:rsidRPr="0051235C">
        <w:rPr>
          <w:color w:val="000000"/>
          <w:sz w:val="28"/>
          <w:szCs w:val="28"/>
        </w:rPr>
        <w:t xml:space="preserve"> при </w:t>
      </w:r>
      <w:proofErr w:type="spellStart"/>
      <w:r w:rsidRPr="0051235C">
        <w:rPr>
          <w:color w:val="000000"/>
          <w:sz w:val="28"/>
          <w:szCs w:val="28"/>
        </w:rPr>
        <w:t>поданні</w:t>
      </w:r>
      <w:proofErr w:type="spellEnd"/>
      <w:r w:rsidRPr="0051235C">
        <w:rPr>
          <w:color w:val="000000"/>
          <w:sz w:val="28"/>
          <w:szCs w:val="28"/>
        </w:rPr>
        <w:t xml:space="preserve"> позову.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279"/>
      <w:bookmarkStart w:id="11" w:name="n278"/>
      <w:bookmarkEnd w:id="10"/>
      <w:bookmarkEnd w:id="11"/>
      <w:r w:rsidRPr="0051235C">
        <w:rPr>
          <w:color w:val="000000"/>
          <w:sz w:val="28"/>
          <w:szCs w:val="28"/>
        </w:rPr>
        <w:t xml:space="preserve">4. У </w:t>
      </w:r>
      <w:proofErr w:type="spellStart"/>
      <w:r w:rsidRPr="0051235C">
        <w:rPr>
          <w:color w:val="000000"/>
          <w:sz w:val="28"/>
          <w:szCs w:val="28"/>
        </w:rPr>
        <w:t>разі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укладення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мирової</w:t>
      </w:r>
      <w:proofErr w:type="spellEnd"/>
      <w:r w:rsidRPr="0051235C">
        <w:rPr>
          <w:color w:val="000000"/>
          <w:sz w:val="28"/>
          <w:szCs w:val="28"/>
        </w:rPr>
        <w:t xml:space="preserve"> угоди, </w:t>
      </w:r>
      <w:proofErr w:type="spellStart"/>
      <w:r w:rsidRPr="0051235C">
        <w:rPr>
          <w:color w:val="000000"/>
          <w:sz w:val="28"/>
          <w:szCs w:val="28"/>
        </w:rPr>
        <w:t>відмови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від</w:t>
      </w:r>
      <w:proofErr w:type="spellEnd"/>
      <w:r w:rsidRPr="0051235C">
        <w:rPr>
          <w:color w:val="000000"/>
          <w:sz w:val="28"/>
          <w:szCs w:val="28"/>
        </w:rPr>
        <w:t xml:space="preserve"> позову, </w:t>
      </w:r>
      <w:proofErr w:type="spellStart"/>
      <w:r w:rsidRPr="0051235C">
        <w:rPr>
          <w:color w:val="000000"/>
          <w:sz w:val="28"/>
          <w:szCs w:val="28"/>
        </w:rPr>
        <w:t>визнання</w:t>
      </w:r>
      <w:proofErr w:type="spellEnd"/>
      <w:r w:rsidRPr="0051235C">
        <w:rPr>
          <w:color w:val="000000"/>
          <w:sz w:val="28"/>
          <w:szCs w:val="28"/>
        </w:rPr>
        <w:t xml:space="preserve"> позову </w:t>
      </w:r>
      <w:proofErr w:type="spellStart"/>
      <w:r w:rsidRPr="0051235C">
        <w:rPr>
          <w:color w:val="000000"/>
          <w:sz w:val="28"/>
          <w:szCs w:val="28"/>
        </w:rPr>
        <w:t>відповідачем</w:t>
      </w:r>
      <w:proofErr w:type="spellEnd"/>
      <w:r w:rsidRPr="0051235C">
        <w:rPr>
          <w:color w:val="000000"/>
          <w:sz w:val="28"/>
          <w:szCs w:val="28"/>
        </w:rPr>
        <w:t xml:space="preserve"> на </w:t>
      </w:r>
      <w:proofErr w:type="spellStart"/>
      <w:r w:rsidRPr="0051235C">
        <w:rPr>
          <w:color w:val="000000"/>
          <w:sz w:val="28"/>
          <w:szCs w:val="28"/>
        </w:rPr>
        <w:t>стадії</w:t>
      </w:r>
      <w:proofErr w:type="spellEnd"/>
      <w:r w:rsidRPr="0051235C">
        <w:rPr>
          <w:color w:val="000000"/>
          <w:sz w:val="28"/>
          <w:szCs w:val="28"/>
        </w:rPr>
        <w:t xml:space="preserve"> перегляду </w:t>
      </w:r>
      <w:proofErr w:type="spellStart"/>
      <w:r w:rsidRPr="0051235C">
        <w:rPr>
          <w:color w:val="000000"/>
          <w:sz w:val="28"/>
          <w:szCs w:val="28"/>
        </w:rPr>
        <w:t>рішення</w:t>
      </w:r>
      <w:proofErr w:type="spellEnd"/>
      <w:r w:rsidRPr="0051235C">
        <w:rPr>
          <w:color w:val="000000"/>
          <w:sz w:val="28"/>
          <w:szCs w:val="28"/>
        </w:rPr>
        <w:t xml:space="preserve"> в </w:t>
      </w:r>
      <w:proofErr w:type="spellStart"/>
      <w:r w:rsidRPr="0051235C">
        <w:rPr>
          <w:color w:val="000000"/>
          <w:sz w:val="28"/>
          <w:szCs w:val="28"/>
        </w:rPr>
        <w:t>апеляційному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чи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касаційному</w:t>
      </w:r>
      <w:proofErr w:type="spellEnd"/>
      <w:r w:rsidRPr="0051235C">
        <w:rPr>
          <w:color w:val="000000"/>
          <w:sz w:val="28"/>
          <w:szCs w:val="28"/>
        </w:rPr>
        <w:t xml:space="preserve"> порядку суд у </w:t>
      </w:r>
      <w:proofErr w:type="spellStart"/>
      <w:r w:rsidRPr="0051235C">
        <w:rPr>
          <w:color w:val="000000"/>
          <w:sz w:val="28"/>
          <w:szCs w:val="28"/>
        </w:rPr>
        <w:t>відповідній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ухвалі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gramStart"/>
      <w:r w:rsidRPr="0051235C">
        <w:rPr>
          <w:color w:val="000000"/>
          <w:sz w:val="28"/>
          <w:szCs w:val="28"/>
        </w:rPr>
        <w:t>у порядку</w:t>
      </w:r>
      <w:proofErr w:type="gram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встановленому</w:t>
      </w:r>
      <w:proofErr w:type="spellEnd"/>
      <w:r w:rsidRPr="0051235C">
        <w:rPr>
          <w:color w:val="000000"/>
          <w:sz w:val="28"/>
          <w:szCs w:val="28"/>
        </w:rPr>
        <w:t xml:space="preserve"> законом, </w:t>
      </w:r>
      <w:proofErr w:type="spellStart"/>
      <w:r w:rsidRPr="0051235C">
        <w:rPr>
          <w:color w:val="000000"/>
          <w:sz w:val="28"/>
          <w:szCs w:val="28"/>
        </w:rPr>
        <w:t>вирішує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питання</w:t>
      </w:r>
      <w:proofErr w:type="spellEnd"/>
      <w:r w:rsidRPr="0051235C">
        <w:rPr>
          <w:color w:val="000000"/>
          <w:sz w:val="28"/>
          <w:szCs w:val="28"/>
        </w:rPr>
        <w:t xml:space="preserve"> про </w:t>
      </w:r>
      <w:proofErr w:type="spellStart"/>
      <w:r w:rsidRPr="0051235C">
        <w:rPr>
          <w:color w:val="000000"/>
          <w:sz w:val="28"/>
          <w:szCs w:val="28"/>
        </w:rPr>
        <w:t>повернення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скаржнику</w:t>
      </w:r>
      <w:proofErr w:type="spellEnd"/>
      <w:r w:rsidRPr="0051235C">
        <w:rPr>
          <w:color w:val="000000"/>
          <w:sz w:val="28"/>
          <w:szCs w:val="28"/>
        </w:rPr>
        <w:t xml:space="preserve"> (</w:t>
      </w:r>
      <w:proofErr w:type="spellStart"/>
      <w:r w:rsidRPr="0051235C">
        <w:rPr>
          <w:color w:val="000000"/>
          <w:sz w:val="28"/>
          <w:szCs w:val="28"/>
        </w:rPr>
        <w:t>заявнику</w:t>
      </w:r>
      <w:proofErr w:type="spellEnd"/>
      <w:r w:rsidRPr="0051235C">
        <w:rPr>
          <w:color w:val="000000"/>
          <w:sz w:val="28"/>
          <w:szCs w:val="28"/>
        </w:rPr>
        <w:t xml:space="preserve">) з державного бюджету 50 </w:t>
      </w:r>
      <w:proofErr w:type="spellStart"/>
      <w:r w:rsidRPr="0051235C">
        <w:rPr>
          <w:color w:val="000000"/>
          <w:sz w:val="28"/>
          <w:szCs w:val="28"/>
        </w:rPr>
        <w:t>відсотків</w:t>
      </w:r>
      <w:proofErr w:type="spellEnd"/>
      <w:r w:rsidRPr="0051235C">
        <w:rPr>
          <w:color w:val="000000"/>
          <w:sz w:val="28"/>
          <w:szCs w:val="28"/>
        </w:rPr>
        <w:t xml:space="preserve"> судового </w:t>
      </w:r>
      <w:proofErr w:type="spellStart"/>
      <w:r w:rsidRPr="0051235C">
        <w:rPr>
          <w:color w:val="000000"/>
          <w:sz w:val="28"/>
          <w:szCs w:val="28"/>
        </w:rPr>
        <w:t>збору</w:t>
      </w:r>
      <w:proofErr w:type="spell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сплаченого</w:t>
      </w:r>
      <w:proofErr w:type="spellEnd"/>
      <w:r w:rsidRPr="0051235C">
        <w:rPr>
          <w:color w:val="000000"/>
          <w:sz w:val="28"/>
          <w:szCs w:val="28"/>
        </w:rPr>
        <w:t xml:space="preserve"> ним при </w:t>
      </w:r>
      <w:proofErr w:type="spellStart"/>
      <w:r w:rsidRPr="0051235C">
        <w:rPr>
          <w:color w:val="000000"/>
          <w:sz w:val="28"/>
          <w:szCs w:val="28"/>
        </w:rPr>
        <w:t>поданні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відповідної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апеляційної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чи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касаційної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скарги</w:t>
      </w:r>
      <w:proofErr w:type="spellEnd"/>
      <w:r w:rsidRPr="0051235C">
        <w:rPr>
          <w:color w:val="000000"/>
          <w:sz w:val="28"/>
          <w:szCs w:val="28"/>
        </w:rPr>
        <w:t>.</w:t>
      </w:r>
    </w:p>
    <w:p w:rsidR="0051235C" w:rsidRPr="0051235C" w:rsidRDefault="0051235C" w:rsidP="005123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2" w:name="n276"/>
      <w:bookmarkStart w:id="13" w:name="n98"/>
      <w:bookmarkEnd w:id="12"/>
      <w:bookmarkEnd w:id="13"/>
      <w:r w:rsidRPr="0051235C">
        <w:rPr>
          <w:color w:val="000000"/>
          <w:sz w:val="28"/>
          <w:szCs w:val="28"/>
        </w:rPr>
        <w:t xml:space="preserve">5. </w:t>
      </w:r>
      <w:proofErr w:type="spellStart"/>
      <w:r w:rsidRPr="0051235C">
        <w:rPr>
          <w:color w:val="000000"/>
          <w:sz w:val="28"/>
          <w:szCs w:val="28"/>
        </w:rPr>
        <w:t>Повернення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сплаченої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суми</w:t>
      </w:r>
      <w:proofErr w:type="spellEnd"/>
      <w:r w:rsidRPr="0051235C">
        <w:rPr>
          <w:color w:val="000000"/>
          <w:sz w:val="28"/>
          <w:szCs w:val="28"/>
        </w:rPr>
        <w:t xml:space="preserve"> судового </w:t>
      </w:r>
      <w:proofErr w:type="spellStart"/>
      <w:r w:rsidRPr="0051235C">
        <w:rPr>
          <w:color w:val="000000"/>
          <w:sz w:val="28"/>
          <w:szCs w:val="28"/>
        </w:rPr>
        <w:t>збору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здійснюється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gramStart"/>
      <w:r w:rsidRPr="0051235C">
        <w:rPr>
          <w:color w:val="000000"/>
          <w:sz w:val="28"/>
          <w:szCs w:val="28"/>
        </w:rPr>
        <w:t>в порядку</w:t>
      </w:r>
      <w:proofErr w:type="gramEnd"/>
      <w:r w:rsidRPr="0051235C">
        <w:rPr>
          <w:color w:val="000000"/>
          <w:sz w:val="28"/>
          <w:szCs w:val="28"/>
        </w:rPr>
        <w:t xml:space="preserve">, </w:t>
      </w:r>
      <w:proofErr w:type="spellStart"/>
      <w:r w:rsidRPr="0051235C">
        <w:rPr>
          <w:color w:val="000000"/>
          <w:sz w:val="28"/>
          <w:szCs w:val="28"/>
        </w:rPr>
        <w:t>встановленому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центральним</w:t>
      </w:r>
      <w:proofErr w:type="spellEnd"/>
      <w:r w:rsidRPr="0051235C">
        <w:rPr>
          <w:color w:val="000000"/>
          <w:sz w:val="28"/>
          <w:szCs w:val="28"/>
        </w:rPr>
        <w:t xml:space="preserve"> органом </w:t>
      </w:r>
      <w:proofErr w:type="spellStart"/>
      <w:r w:rsidRPr="0051235C">
        <w:rPr>
          <w:color w:val="000000"/>
          <w:sz w:val="28"/>
          <w:szCs w:val="28"/>
        </w:rPr>
        <w:t>виконавчої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влади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із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забезпечення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реалізації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державної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фінансової</w:t>
      </w:r>
      <w:proofErr w:type="spellEnd"/>
      <w:r w:rsidRPr="0051235C">
        <w:rPr>
          <w:color w:val="000000"/>
          <w:sz w:val="28"/>
          <w:szCs w:val="28"/>
        </w:rPr>
        <w:t xml:space="preserve"> </w:t>
      </w:r>
      <w:proofErr w:type="spellStart"/>
      <w:r w:rsidRPr="0051235C">
        <w:rPr>
          <w:color w:val="000000"/>
          <w:sz w:val="28"/>
          <w:szCs w:val="28"/>
        </w:rPr>
        <w:t>політики</w:t>
      </w:r>
      <w:proofErr w:type="spellEnd"/>
      <w:r w:rsidRPr="0051235C">
        <w:rPr>
          <w:color w:val="000000"/>
          <w:sz w:val="28"/>
          <w:szCs w:val="28"/>
        </w:rPr>
        <w:t>.</w:t>
      </w:r>
    </w:p>
    <w:p w:rsidR="00666205" w:rsidRPr="0051235C" w:rsidRDefault="00666205" w:rsidP="00666205">
      <w:pPr>
        <w:jc w:val="both"/>
        <w:rPr>
          <w:sz w:val="28"/>
          <w:szCs w:val="28"/>
          <w:lang w:val="ru-RU"/>
        </w:rPr>
      </w:pPr>
    </w:p>
    <w:sectPr w:rsidR="00666205" w:rsidRPr="0051235C" w:rsidSect="00937B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8"/>
    <w:rsid w:val="00364AB2"/>
    <w:rsid w:val="0051235C"/>
    <w:rsid w:val="00520F20"/>
    <w:rsid w:val="00666205"/>
    <w:rsid w:val="008755C8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705A"/>
  <w15:docId w15:val="{A63881AF-2418-431B-98B1-40A69CA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Зарічий районний суд м.Суми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dcterms:created xsi:type="dcterms:W3CDTF">2017-12-15T07:21:00Z</dcterms:created>
  <dcterms:modified xsi:type="dcterms:W3CDTF">2018-12-29T09:11:00Z</dcterms:modified>
</cp:coreProperties>
</file>