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41" w:rsidRDefault="00614241" w:rsidP="00B77978">
      <w:pPr>
        <w:pStyle w:val="ParaAttribute10"/>
        <w:spacing w:line="276" w:lineRule="auto"/>
        <w:rPr>
          <w:rFonts w:eastAsia="Arial"/>
          <w:b/>
          <w:sz w:val="24"/>
          <w:szCs w:val="28"/>
        </w:rPr>
      </w:pPr>
    </w:p>
    <w:p w:rsidR="00614241" w:rsidRPr="00B531D5" w:rsidRDefault="00614241" w:rsidP="00B77978">
      <w:pPr>
        <w:pStyle w:val="ParaAttribute10"/>
        <w:spacing w:line="276" w:lineRule="auto"/>
        <w:rPr>
          <w:rFonts w:eastAsia="Arial"/>
          <w:b/>
          <w:sz w:val="24"/>
          <w:szCs w:val="28"/>
        </w:rPr>
      </w:pPr>
    </w:p>
    <w:p w:rsidR="00B77978" w:rsidRPr="003F4B3A" w:rsidRDefault="00B77978" w:rsidP="00BE3897">
      <w:pPr>
        <w:spacing w:after="0"/>
        <w:jc w:val="right"/>
        <w:rPr>
          <w:rFonts w:ascii="Times New Roman" w:hAnsi="Times New Roman" w:cs="Times New Roman"/>
        </w:rPr>
      </w:pP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tab/>
      </w:r>
      <w:r w:rsidRPr="003F4B3A">
        <w:rPr>
          <w:rFonts w:ascii="Times New Roman" w:hAnsi="Times New Roman" w:cs="Times New Roman"/>
        </w:rPr>
        <w:t>Додаток 1</w:t>
      </w:r>
    </w:p>
    <w:p w:rsidR="00B77978" w:rsidRPr="003F4B3A" w:rsidRDefault="00B77978" w:rsidP="009B3EED">
      <w:pPr>
        <w:spacing w:after="0"/>
        <w:ind w:left="6379"/>
        <w:jc w:val="both"/>
        <w:rPr>
          <w:rFonts w:ascii="Times New Roman" w:hAnsi="Times New Roman" w:cs="Times New Roman"/>
        </w:rPr>
      </w:pPr>
      <w:r w:rsidRPr="003F4B3A">
        <w:rPr>
          <w:rFonts w:ascii="Times New Roman" w:hAnsi="Times New Roman" w:cs="Times New Roman"/>
        </w:rPr>
        <w:t xml:space="preserve">до </w:t>
      </w:r>
      <w:r w:rsidR="00756C25" w:rsidRPr="003F4B3A">
        <w:rPr>
          <w:rFonts w:ascii="Times New Roman" w:hAnsi="Times New Roman" w:cs="Times New Roman"/>
        </w:rPr>
        <w:t xml:space="preserve">Положення </w:t>
      </w:r>
      <w:r w:rsidR="00756C25">
        <w:rPr>
          <w:rFonts w:ascii="Times New Roman" w:hAnsi="Times New Roman" w:cs="Times New Roman"/>
        </w:rPr>
        <w:t xml:space="preserve">про конкурс </w:t>
      </w:r>
      <w:r w:rsidR="00717CB6" w:rsidRPr="003F4B3A">
        <w:rPr>
          <w:rFonts w:ascii="Times New Roman" w:hAnsi="Times New Roman" w:cs="Times New Roman"/>
        </w:rPr>
        <w:t>Північно-західно</w:t>
      </w:r>
      <w:r w:rsidR="00756C25">
        <w:rPr>
          <w:rFonts w:ascii="Times New Roman" w:hAnsi="Times New Roman" w:cs="Times New Roman"/>
        </w:rPr>
        <w:t>го</w:t>
      </w:r>
      <w:r w:rsidR="00717CB6" w:rsidRPr="003F4B3A">
        <w:rPr>
          <w:rFonts w:ascii="Times New Roman" w:hAnsi="Times New Roman" w:cs="Times New Roman"/>
        </w:rPr>
        <w:t xml:space="preserve"> апеляційно</w:t>
      </w:r>
      <w:r w:rsidR="00756C25">
        <w:rPr>
          <w:rFonts w:ascii="Times New Roman" w:hAnsi="Times New Roman" w:cs="Times New Roman"/>
        </w:rPr>
        <w:t>го</w:t>
      </w:r>
      <w:r w:rsidR="00717CB6" w:rsidRPr="003F4B3A">
        <w:rPr>
          <w:rFonts w:ascii="Times New Roman" w:hAnsi="Times New Roman" w:cs="Times New Roman"/>
        </w:rPr>
        <w:t xml:space="preserve"> господарсько</w:t>
      </w:r>
      <w:r w:rsidR="00756C25">
        <w:rPr>
          <w:rFonts w:ascii="Times New Roman" w:hAnsi="Times New Roman" w:cs="Times New Roman"/>
        </w:rPr>
        <w:t>го</w:t>
      </w:r>
      <w:r w:rsidR="00717CB6" w:rsidRPr="003F4B3A">
        <w:rPr>
          <w:rFonts w:ascii="Times New Roman" w:hAnsi="Times New Roman" w:cs="Times New Roman"/>
        </w:rPr>
        <w:t xml:space="preserve"> суд</w:t>
      </w:r>
      <w:r w:rsidR="00756C25">
        <w:rPr>
          <w:rFonts w:ascii="Times New Roman" w:hAnsi="Times New Roman" w:cs="Times New Roman"/>
        </w:rPr>
        <w:t xml:space="preserve">у </w:t>
      </w:r>
      <w:r w:rsidRPr="003F4B3A">
        <w:rPr>
          <w:rFonts w:ascii="Times New Roman" w:hAnsi="Times New Roman" w:cs="Times New Roman"/>
        </w:rPr>
        <w:t>на краще есе «Якби я став суддею…»</w:t>
      </w:r>
    </w:p>
    <w:p w:rsidR="00B77978" w:rsidRPr="003F4B3A" w:rsidRDefault="00B77978" w:rsidP="00B77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25" w:rsidRDefault="00756C25" w:rsidP="00B77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78" w:rsidRPr="003F4B3A" w:rsidRDefault="00B77978" w:rsidP="00B77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3A">
        <w:rPr>
          <w:rFonts w:ascii="Times New Roman" w:hAnsi="Times New Roman" w:cs="Times New Roman"/>
          <w:b/>
          <w:sz w:val="28"/>
          <w:szCs w:val="28"/>
        </w:rPr>
        <w:t>Реєстраційна анкета</w:t>
      </w:r>
    </w:p>
    <w:p w:rsidR="001B03A2" w:rsidRDefault="00B77978" w:rsidP="00B77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3A">
        <w:rPr>
          <w:rFonts w:ascii="Times New Roman" w:hAnsi="Times New Roman" w:cs="Times New Roman"/>
          <w:b/>
          <w:sz w:val="28"/>
          <w:szCs w:val="28"/>
        </w:rPr>
        <w:t xml:space="preserve">на участь у конкурсі на краще есе </w:t>
      </w:r>
    </w:p>
    <w:p w:rsidR="00B77978" w:rsidRPr="003F4B3A" w:rsidRDefault="00B15010" w:rsidP="00B77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B77978" w:rsidRPr="003F4B3A">
        <w:rPr>
          <w:rFonts w:ascii="Times New Roman" w:hAnsi="Times New Roman" w:cs="Times New Roman"/>
          <w:b/>
          <w:sz w:val="28"/>
          <w:szCs w:val="28"/>
        </w:rPr>
        <w:t>«Якби я став суддею</w:t>
      </w:r>
      <w:bookmarkStart w:id="0" w:name="_GoBack"/>
      <w:bookmarkEnd w:id="0"/>
      <w:r w:rsidR="00B77978" w:rsidRPr="003F4B3A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p w:rsidR="00B77978" w:rsidRPr="003F4B3A" w:rsidRDefault="00B77978" w:rsidP="00B77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978" w:rsidRPr="003F4B3A" w:rsidRDefault="00B77978" w:rsidP="00B77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Прізвище____________________________________________________________</w:t>
      </w: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Ім’я ________________________________________________________________</w:t>
      </w: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По батькові:_________________________________________________________</w:t>
      </w: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Число, місяць, рік народження: ________________________________________</w:t>
      </w: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Клас</w:t>
      </w:r>
      <w:r w:rsidR="003158D7">
        <w:rPr>
          <w:rFonts w:ascii="Times New Roman" w:hAnsi="Times New Roman" w:cs="Times New Roman"/>
          <w:sz w:val="28"/>
          <w:szCs w:val="28"/>
        </w:rPr>
        <w:t xml:space="preserve"> </w:t>
      </w:r>
      <w:r w:rsidRPr="003F4B3A">
        <w:rPr>
          <w:rFonts w:ascii="Times New Roman" w:hAnsi="Times New Roman" w:cs="Times New Roman"/>
          <w:sz w:val="28"/>
          <w:szCs w:val="28"/>
        </w:rPr>
        <w:t>___________</w:t>
      </w:r>
      <w:r w:rsidR="003158D7">
        <w:rPr>
          <w:rFonts w:ascii="Times New Roman" w:hAnsi="Times New Roman" w:cs="Times New Roman"/>
          <w:sz w:val="28"/>
          <w:szCs w:val="28"/>
        </w:rPr>
        <w:t>____</w:t>
      </w:r>
      <w:r w:rsidRPr="003F4B3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77978" w:rsidRPr="003F4B3A" w:rsidRDefault="00B77978" w:rsidP="003158D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Найменування та юридична адреса навчального закладу ____________________________________________________________________________________________________________________________________________________________________________________________________________</w:t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Контактний телефон</w:t>
      </w:r>
      <w:r w:rsidR="003158D7">
        <w:rPr>
          <w:rFonts w:ascii="Times New Roman" w:hAnsi="Times New Roman" w:cs="Times New Roman"/>
          <w:sz w:val="28"/>
          <w:szCs w:val="28"/>
        </w:rPr>
        <w:t xml:space="preserve"> учасника</w:t>
      </w:r>
      <w:r w:rsidRPr="003F4B3A">
        <w:rPr>
          <w:rFonts w:ascii="Times New Roman" w:hAnsi="Times New Roman" w:cs="Times New Roman"/>
          <w:sz w:val="28"/>
          <w:szCs w:val="28"/>
        </w:rPr>
        <w:t>:________________</w:t>
      </w:r>
      <w:r w:rsidR="003158D7">
        <w:rPr>
          <w:rFonts w:ascii="Times New Roman" w:hAnsi="Times New Roman" w:cs="Times New Roman"/>
          <w:sz w:val="28"/>
          <w:szCs w:val="28"/>
        </w:rPr>
        <w:t>_</w:t>
      </w:r>
      <w:r w:rsidRPr="003F4B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77978" w:rsidRPr="003F4B3A" w:rsidRDefault="00B77978" w:rsidP="00B7797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F4B3A">
        <w:rPr>
          <w:rFonts w:ascii="Times New Roman" w:hAnsi="Times New Roman" w:cs="Times New Roman"/>
          <w:sz w:val="28"/>
          <w:szCs w:val="28"/>
        </w:rPr>
        <w:t>е-mail_______________________________________________________________</w:t>
      </w:r>
    </w:p>
    <w:p w:rsidR="00B77978" w:rsidRPr="003F4B3A" w:rsidRDefault="00B77978" w:rsidP="00B77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978" w:rsidRPr="003F4B3A" w:rsidRDefault="00B77978" w:rsidP="00B77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978" w:rsidRPr="003F4B3A" w:rsidRDefault="00B77978" w:rsidP="00B77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978" w:rsidRPr="003F4B3A" w:rsidRDefault="00B77978" w:rsidP="00B779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</w:rPr>
        <w:tab/>
      </w:r>
      <w:r w:rsidRPr="003F4B3A">
        <w:rPr>
          <w:rFonts w:ascii="Times New Roman" w:hAnsi="Times New Roman" w:cs="Times New Roman"/>
          <w:sz w:val="28"/>
          <w:szCs w:val="28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</w:rPr>
        <w:tab/>
      </w:r>
      <w:r w:rsidRPr="003F4B3A">
        <w:rPr>
          <w:rFonts w:ascii="Times New Roman" w:hAnsi="Times New Roman" w:cs="Times New Roman"/>
          <w:sz w:val="28"/>
          <w:szCs w:val="28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4B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7978" w:rsidRPr="003F4B3A" w:rsidRDefault="00B77978" w:rsidP="00B77978">
      <w:pPr>
        <w:spacing w:after="0"/>
        <w:rPr>
          <w:rFonts w:ascii="Times New Roman" w:hAnsi="Times New Roman" w:cs="Times New Roman"/>
        </w:rPr>
      </w:pPr>
      <w:r w:rsidRPr="003F4B3A">
        <w:rPr>
          <w:rFonts w:ascii="Times New Roman" w:hAnsi="Times New Roman" w:cs="Times New Roman"/>
        </w:rPr>
        <w:t xml:space="preserve">          дата </w:t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  <w:t>підпис</w:t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</w:r>
      <w:r w:rsidRPr="003F4B3A">
        <w:rPr>
          <w:rFonts w:ascii="Times New Roman" w:hAnsi="Times New Roman" w:cs="Times New Roman"/>
        </w:rPr>
        <w:tab/>
        <w:t xml:space="preserve">ім’я та прізвище </w:t>
      </w:r>
    </w:p>
    <w:p w:rsidR="00B77978" w:rsidRPr="003F4B3A" w:rsidRDefault="00B77978" w:rsidP="00B77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78" w:rsidRPr="003F4B3A" w:rsidRDefault="00B77978" w:rsidP="00B7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8" w:rsidRPr="003F4B3A" w:rsidRDefault="00B77978" w:rsidP="00B77978"/>
    <w:p w:rsidR="00287ED5" w:rsidRPr="003F4B3A" w:rsidRDefault="00287ED5"/>
    <w:sectPr w:rsidR="00287ED5" w:rsidRPr="003F4B3A" w:rsidSect="00237D8C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164"/>
    <w:multiLevelType w:val="hybridMultilevel"/>
    <w:tmpl w:val="A3766AFC"/>
    <w:lvl w:ilvl="0" w:tplc="B122F9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31B2C"/>
    <w:multiLevelType w:val="multilevel"/>
    <w:tmpl w:val="15908A0C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">
    <w:nsid w:val="16B13484"/>
    <w:multiLevelType w:val="multilevel"/>
    <w:tmpl w:val="3CE2F52E"/>
    <w:lvl w:ilvl="0">
      <w:start w:val="5"/>
      <w:numFmt w:val="decimal"/>
      <w:lvlText w:val="%1."/>
      <w:lvlJc w:val="left"/>
      <w:pPr>
        <w:ind w:left="2062" w:hanging="360"/>
      </w:pPr>
      <w:rPr>
        <w:rFonts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19BD0A70"/>
    <w:multiLevelType w:val="multilevel"/>
    <w:tmpl w:val="61B019B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B46304"/>
    <w:multiLevelType w:val="multilevel"/>
    <w:tmpl w:val="A0BA7C3E"/>
    <w:lvl w:ilvl="0">
      <w:start w:val="1"/>
      <w:numFmt w:val="bullet"/>
      <w:lvlText w:val="-"/>
      <w:lvlJc w:val="left"/>
      <w:pPr>
        <w:ind w:left="390" w:hanging="39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/>
        <w:sz w:val="24"/>
      </w:rPr>
    </w:lvl>
  </w:abstractNum>
  <w:abstractNum w:abstractNumId="5">
    <w:nsid w:val="1D3951B5"/>
    <w:multiLevelType w:val="multilevel"/>
    <w:tmpl w:val="C7385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/>
        <w:sz w:val="24"/>
      </w:rPr>
    </w:lvl>
  </w:abstractNum>
  <w:abstractNum w:abstractNumId="7">
    <w:nsid w:val="27330A38"/>
    <w:multiLevelType w:val="hybridMultilevel"/>
    <w:tmpl w:val="4F3E7854"/>
    <w:lvl w:ilvl="0" w:tplc="B8C4C9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E6A22"/>
    <w:multiLevelType w:val="hybridMultilevel"/>
    <w:tmpl w:val="EF1CA7D2"/>
    <w:lvl w:ilvl="0" w:tplc="8E58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2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61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4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093AED"/>
    <w:multiLevelType w:val="multilevel"/>
    <w:tmpl w:val="C240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A2358E7"/>
    <w:multiLevelType w:val="multilevel"/>
    <w:tmpl w:val="A086A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8"/>
    <w:rsid w:val="00084FF3"/>
    <w:rsid w:val="00097EC7"/>
    <w:rsid w:val="000C3D78"/>
    <w:rsid w:val="000C4E0D"/>
    <w:rsid w:val="00115334"/>
    <w:rsid w:val="00197C3C"/>
    <w:rsid w:val="001B03A2"/>
    <w:rsid w:val="001B49CC"/>
    <w:rsid w:val="001B7AC3"/>
    <w:rsid w:val="001D4918"/>
    <w:rsid w:val="00237D8C"/>
    <w:rsid w:val="00263A5C"/>
    <w:rsid w:val="00287ED5"/>
    <w:rsid w:val="00290AAC"/>
    <w:rsid w:val="003158D7"/>
    <w:rsid w:val="003D1163"/>
    <w:rsid w:val="003F4B3A"/>
    <w:rsid w:val="00450673"/>
    <w:rsid w:val="004810D5"/>
    <w:rsid w:val="004833F5"/>
    <w:rsid w:val="004C7056"/>
    <w:rsid w:val="00546F68"/>
    <w:rsid w:val="005C238E"/>
    <w:rsid w:val="005D6489"/>
    <w:rsid w:val="005F4FA5"/>
    <w:rsid w:val="00614241"/>
    <w:rsid w:val="006760C4"/>
    <w:rsid w:val="006E615C"/>
    <w:rsid w:val="00717CB6"/>
    <w:rsid w:val="00756C25"/>
    <w:rsid w:val="007D6BC8"/>
    <w:rsid w:val="007F083A"/>
    <w:rsid w:val="008019DF"/>
    <w:rsid w:val="008774F4"/>
    <w:rsid w:val="008B34DD"/>
    <w:rsid w:val="008B6206"/>
    <w:rsid w:val="00924DF6"/>
    <w:rsid w:val="00974B0F"/>
    <w:rsid w:val="009B3EED"/>
    <w:rsid w:val="009C19B4"/>
    <w:rsid w:val="00A4251F"/>
    <w:rsid w:val="00A92541"/>
    <w:rsid w:val="00AB00C9"/>
    <w:rsid w:val="00AD2590"/>
    <w:rsid w:val="00AE620C"/>
    <w:rsid w:val="00B15010"/>
    <w:rsid w:val="00B23973"/>
    <w:rsid w:val="00B531D5"/>
    <w:rsid w:val="00B62C8D"/>
    <w:rsid w:val="00B77978"/>
    <w:rsid w:val="00B80323"/>
    <w:rsid w:val="00BC3253"/>
    <w:rsid w:val="00BC40B9"/>
    <w:rsid w:val="00BD1F60"/>
    <w:rsid w:val="00BE3897"/>
    <w:rsid w:val="00BE6F73"/>
    <w:rsid w:val="00BF2113"/>
    <w:rsid w:val="00C10899"/>
    <w:rsid w:val="00C434A5"/>
    <w:rsid w:val="00C51190"/>
    <w:rsid w:val="00C60E43"/>
    <w:rsid w:val="00CA0A91"/>
    <w:rsid w:val="00CA3DB5"/>
    <w:rsid w:val="00CD1193"/>
    <w:rsid w:val="00CD33A3"/>
    <w:rsid w:val="00D173C9"/>
    <w:rsid w:val="00D75738"/>
    <w:rsid w:val="00DD0592"/>
    <w:rsid w:val="00E053F8"/>
    <w:rsid w:val="00E165F5"/>
    <w:rsid w:val="00E24667"/>
    <w:rsid w:val="00E76DF8"/>
    <w:rsid w:val="00E8568E"/>
    <w:rsid w:val="00EA1E1F"/>
    <w:rsid w:val="00EE286F"/>
    <w:rsid w:val="00F108ED"/>
    <w:rsid w:val="00F33E2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9005-FC42-430E-8893-9CC2C71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78"/>
    <w:pPr>
      <w:ind w:left="720"/>
      <w:contextualSpacing/>
    </w:pPr>
  </w:style>
  <w:style w:type="paragraph" w:customStyle="1" w:styleId="ParaAttribute0">
    <w:name w:val="ParaAttribute0"/>
    <w:rsid w:val="00B7797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paragraph" w:customStyle="1" w:styleId="ParaAttribute9">
    <w:name w:val="ParaAttribute9"/>
    <w:rsid w:val="00B77978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paragraph" w:customStyle="1" w:styleId="ParaAttribute10">
    <w:name w:val="ParaAttribute10"/>
    <w:rsid w:val="00B77978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paragraph" w:customStyle="1" w:styleId="ParaAttribute21">
    <w:name w:val="ParaAttribute21"/>
    <w:rsid w:val="00B77978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paragraph" w:customStyle="1" w:styleId="ParaAttribute23">
    <w:name w:val="ParaAttribute23"/>
    <w:rsid w:val="00B77978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">
    <w:name w:val="CharAttribute5"/>
    <w:rsid w:val="00B77978"/>
    <w:rPr>
      <w:rFonts w:ascii="Arial" w:eastAsia="Arial" w:hAnsi="Arial" w:cs="Arial" w:hint="default"/>
      <w:b/>
      <w:bCs w:val="0"/>
      <w:sz w:val="24"/>
    </w:rPr>
  </w:style>
  <w:style w:type="character" w:customStyle="1" w:styleId="CharAttribute9">
    <w:name w:val="CharAttribute9"/>
    <w:rsid w:val="00B77978"/>
    <w:rPr>
      <w:rFonts w:ascii="Arial" w:eastAsia="Arial" w:hAnsi="Arial" w:cs="Arial" w:hint="default"/>
      <w:sz w:val="24"/>
    </w:rPr>
  </w:style>
  <w:style w:type="character" w:styleId="a4">
    <w:name w:val="Hyperlink"/>
    <w:basedOn w:val="a0"/>
    <w:uiPriority w:val="99"/>
    <w:semiHidden/>
    <w:unhideWhenUsed/>
    <w:rsid w:val="00483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08E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 Валеріївна Ярема</dc:creator>
  <cp:keywords/>
  <dc:description/>
  <cp:lastModifiedBy>Світлана Шевчук</cp:lastModifiedBy>
  <cp:revision>3</cp:revision>
  <cp:lastPrinted>2019-10-28T08:20:00Z</cp:lastPrinted>
  <dcterms:created xsi:type="dcterms:W3CDTF">2019-10-31T15:38:00Z</dcterms:created>
  <dcterms:modified xsi:type="dcterms:W3CDTF">2019-10-31T15:38:00Z</dcterms:modified>
</cp:coreProperties>
</file>